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BE7C" w14:textId="0925521F" w:rsidR="006937A6" w:rsidRPr="00E36634" w:rsidRDefault="006937A6" w:rsidP="003E113B">
      <w:pPr>
        <w:pStyle w:val="1"/>
        <w:jc w:val="left"/>
        <w:rPr>
          <w:rFonts w:cs="Arial"/>
          <w:b/>
          <w:sz w:val="28"/>
          <w:szCs w:val="28"/>
        </w:rPr>
      </w:pPr>
      <w:bookmarkStart w:id="0" w:name="_Toc470593390"/>
      <w:r w:rsidRPr="006937A6">
        <w:rPr>
          <w:rFonts w:cs="Arial"/>
          <w:b/>
          <w:sz w:val="28"/>
          <w:szCs w:val="28"/>
        </w:rPr>
        <w:t xml:space="preserve">БРИФ НА </w:t>
      </w:r>
      <w:bookmarkEnd w:id="0"/>
      <w:r w:rsidR="00E36634">
        <w:rPr>
          <w:rFonts w:cs="Arial"/>
          <w:b/>
          <w:sz w:val="28"/>
          <w:szCs w:val="28"/>
        </w:rPr>
        <w:t xml:space="preserve">Продвижение в </w:t>
      </w:r>
      <w:r w:rsidR="00E36634">
        <w:rPr>
          <w:rFonts w:cs="Arial"/>
          <w:b/>
          <w:sz w:val="28"/>
          <w:szCs w:val="28"/>
          <w:lang w:val="en-US"/>
        </w:rPr>
        <w:t>youtube</w:t>
      </w:r>
    </w:p>
    <w:p w14:paraId="0A5F592B" w14:textId="77777777" w:rsidR="006937A6" w:rsidRP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Уважаемый клиент! Просим Вас ответить на вопросы данного брифа. </w:t>
      </w:r>
    </w:p>
    <w:p w14:paraId="06EC69FE" w14:textId="41B57CB7" w:rsidR="006937A6" w:rsidRDefault="006937A6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6937A6">
        <w:rPr>
          <w:rFonts w:ascii="Arial" w:hAnsi="Arial" w:cs="Arial"/>
          <w:sz w:val="24"/>
          <w:szCs w:val="24"/>
        </w:rPr>
        <w:t xml:space="preserve">Это поможет нам быстрее и эффективней разработать </w:t>
      </w:r>
      <w:r w:rsidR="00E36634">
        <w:rPr>
          <w:rFonts w:ascii="Arial" w:hAnsi="Arial" w:cs="Arial"/>
          <w:sz w:val="24"/>
          <w:szCs w:val="24"/>
        </w:rPr>
        <w:t xml:space="preserve">стратегию по продвижению в </w:t>
      </w:r>
      <w:r w:rsidR="00E36634">
        <w:rPr>
          <w:rFonts w:ascii="Arial" w:hAnsi="Arial" w:cs="Arial"/>
          <w:sz w:val="24"/>
          <w:szCs w:val="24"/>
          <w:lang w:val="en-US"/>
        </w:rPr>
        <w:t>YouTube</w:t>
      </w:r>
      <w:r w:rsidRPr="006937A6">
        <w:rPr>
          <w:rFonts w:ascii="Arial" w:hAnsi="Arial" w:cs="Arial"/>
          <w:sz w:val="24"/>
          <w:szCs w:val="24"/>
        </w:rPr>
        <w:t>.</w:t>
      </w:r>
    </w:p>
    <w:p w14:paraId="36AADE8F" w14:textId="77777777" w:rsidR="00E907D5" w:rsidRDefault="00E907D5" w:rsidP="003E113B">
      <w:pPr>
        <w:spacing w:after="0" w:line="276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5428F102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01. </w:t>
      </w:r>
      <w:r w:rsidRPr="000B18E6">
        <w:rPr>
          <w:rFonts w:cs="Arial"/>
          <w:b/>
          <w:szCs w:val="28"/>
        </w:rPr>
        <w:t>ИНФОРМАЦИЯ О КОМПАНИИ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3238"/>
        <w:gridCol w:w="7182"/>
      </w:tblGrid>
      <w:tr w:rsidR="006937A6" w:rsidRPr="006937A6" w14:paraId="780F2943" w14:textId="77777777" w:rsidTr="006937A6">
        <w:tc>
          <w:tcPr>
            <w:tcW w:w="3238" w:type="dxa"/>
            <w:shd w:val="clear" w:color="auto" w:fill="21C4D3"/>
          </w:tcPr>
          <w:p w14:paraId="41B2CA7E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Дата: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030F2BC7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56E9FFDB" w14:textId="77777777" w:rsidTr="006937A6">
        <w:tc>
          <w:tcPr>
            <w:tcW w:w="3238" w:type="dxa"/>
            <w:shd w:val="clear" w:color="auto" w:fill="21C4D3"/>
          </w:tcPr>
          <w:p w14:paraId="78AEE37A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Название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6859C511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1F33269B" w14:textId="77777777" w:rsidTr="006937A6">
        <w:tc>
          <w:tcPr>
            <w:tcW w:w="3238" w:type="dxa"/>
            <w:shd w:val="clear" w:color="auto" w:fill="21C4D3"/>
          </w:tcPr>
          <w:p w14:paraId="6A0956DD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Сайт компании: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0356421E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0203F9DE" w14:textId="77777777" w:rsidTr="006937A6">
        <w:tc>
          <w:tcPr>
            <w:tcW w:w="3238" w:type="dxa"/>
            <w:shd w:val="clear" w:color="auto" w:fill="21C4D3"/>
          </w:tcPr>
          <w:p w14:paraId="085CDA82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Контактное лицо: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6D376AAA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42C912B2" w14:textId="77777777" w:rsidTr="006937A6">
        <w:tc>
          <w:tcPr>
            <w:tcW w:w="3238" w:type="dxa"/>
            <w:shd w:val="clear" w:color="auto" w:fill="21C4D3"/>
          </w:tcPr>
          <w:p w14:paraId="6D9561BC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Должность: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16D349F6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53AE404D" w14:textId="77777777" w:rsidTr="006937A6">
        <w:tc>
          <w:tcPr>
            <w:tcW w:w="3238" w:type="dxa"/>
            <w:shd w:val="clear" w:color="auto" w:fill="21C4D3"/>
          </w:tcPr>
          <w:p w14:paraId="36DF1693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Телефоны: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2771CC10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7A6" w:rsidRPr="006937A6" w14:paraId="5B0623DA" w14:textId="77777777" w:rsidTr="006937A6">
        <w:tc>
          <w:tcPr>
            <w:tcW w:w="3238" w:type="dxa"/>
            <w:shd w:val="clear" w:color="auto" w:fill="21C4D3"/>
          </w:tcPr>
          <w:p w14:paraId="5EE5B68B" w14:textId="77777777" w:rsidR="006937A6" w:rsidRPr="004A2C46" w:rsidRDefault="006937A6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</w:pPr>
            <w:r w:rsidRPr="004A2C46">
              <w:rPr>
                <w:rFonts w:ascii="Arial Black" w:hAnsi="Arial Black" w:cs="Arial"/>
                <w:color w:val="FFFFFF" w:themeColor="background1"/>
                <w:sz w:val="22"/>
                <w:szCs w:val="24"/>
              </w:rPr>
              <w:t>E-mail:</w:t>
            </w:r>
          </w:p>
        </w:tc>
        <w:tc>
          <w:tcPr>
            <w:tcW w:w="7182" w:type="dxa"/>
            <w:shd w:val="clear" w:color="auto" w:fill="F2F2F2" w:themeFill="background1" w:themeFillShade="F2"/>
          </w:tcPr>
          <w:p w14:paraId="2D98D3E8" w14:textId="77777777" w:rsidR="006937A6" w:rsidRPr="006937A6" w:rsidRDefault="006937A6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9A415B" w14:textId="77777777" w:rsidR="000B18E6" w:rsidRDefault="000B18E6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02. </w:t>
      </w:r>
      <w:r w:rsidRPr="000B18E6">
        <w:rPr>
          <w:rFonts w:cs="Arial"/>
          <w:b/>
          <w:szCs w:val="28"/>
        </w:rPr>
        <w:t>РАСШИРЕННАЯ ИНФОРМАЦИЯ О КОМПАНИИ И УСЛУГАХ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0B18E6" w:rsidRPr="006937A6" w14:paraId="377EB32E" w14:textId="77777777" w:rsidTr="00877CF2">
        <w:tc>
          <w:tcPr>
            <w:tcW w:w="10420" w:type="dxa"/>
            <w:shd w:val="clear" w:color="auto" w:fill="21C4D3"/>
          </w:tcPr>
          <w:p w14:paraId="59CA0DC2" w14:textId="77777777" w:rsidR="000B18E6" w:rsidRPr="00AC516B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2.1 Вид деятельности компании (продажи/услуги)</w:t>
            </w:r>
          </w:p>
        </w:tc>
      </w:tr>
      <w:tr w:rsidR="000B18E6" w:rsidRPr="006937A6" w14:paraId="4CB6B3B2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12ACAE2D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5A2AC40" w14:textId="77777777" w:rsidR="00E907D5" w:rsidRPr="00A64C44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07D5" w:rsidRPr="006937A6" w14:paraId="7EF6D6AE" w14:textId="77777777" w:rsidTr="00E907D5">
        <w:tc>
          <w:tcPr>
            <w:tcW w:w="10420" w:type="dxa"/>
            <w:shd w:val="clear" w:color="auto" w:fill="21C4D3"/>
          </w:tcPr>
          <w:p w14:paraId="1818801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2.2 Расскажите о Вашей бизнес-модели</w:t>
            </w:r>
          </w:p>
        </w:tc>
      </w:tr>
      <w:tr w:rsidR="00E907D5" w:rsidRPr="006937A6" w14:paraId="137DE4B5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5E96D9BB" w14:textId="77777777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C874577" w14:textId="77777777" w:rsidR="00CE78EB" w:rsidRDefault="00CE78EB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5C2BB2F9" w14:textId="77ECA51D" w:rsidR="001A0C35" w:rsidRPr="006937A6" w:rsidRDefault="001A0C3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404CEE9A" w14:textId="77777777" w:rsidTr="00E907D5">
        <w:tc>
          <w:tcPr>
            <w:tcW w:w="10420" w:type="dxa"/>
            <w:shd w:val="clear" w:color="auto" w:fill="21C4D3"/>
          </w:tcPr>
          <w:p w14:paraId="5FBBBCF5" w14:textId="77777777" w:rsidR="00E907D5" w:rsidRPr="00E907D5" w:rsidRDefault="00E907D5" w:rsidP="004A2C46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2.3 Какие потребности решают предоставляемые Вами товары/услуги у Заказчика/Покупателя?</w:t>
            </w:r>
          </w:p>
        </w:tc>
      </w:tr>
      <w:tr w:rsidR="00E907D5" w:rsidRPr="006937A6" w14:paraId="57E48BE0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626A5D7D" w14:textId="260239C8" w:rsid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Э</w:t>
            </w: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кономия времени; красота; комфорт; здоровье; самобытность и т.п.</w:t>
            </w:r>
          </w:p>
          <w:p w14:paraId="3E6F628E" w14:textId="7C80D0DA" w:rsidR="001A0C35" w:rsidRDefault="001A0C3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74D9273D" w14:textId="77777777" w:rsidR="001A0C35" w:rsidRPr="00E907D5" w:rsidRDefault="001A0C3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2591728F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0B352542" w14:textId="77777777" w:rsidTr="00E907D5">
        <w:tc>
          <w:tcPr>
            <w:tcW w:w="10420" w:type="dxa"/>
            <w:shd w:val="clear" w:color="auto" w:fill="21C4D3"/>
          </w:tcPr>
          <w:p w14:paraId="23D70706" w14:textId="01F0BCAE" w:rsidR="00E907D5" w:rsidRPr="00E907D5" w:rsidRDefault="00E907D5" w:rsidP="00AC516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2.</w:t>
            </w:r>
            <w:r w:rsidR="001A0C35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</w:t>
            </w:r>
            <w:r w:rsidRPr="00AC51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 Ваше УТП (уникальное торговое предложение) для потенциальных клиентов?</w:t>
            </w:r>
          </w:p>
        </w:tc>
      </w:tr>
      <w:tr w:rsidR="00E907D5" w:rsidRPr="006937A6" w14:paraId="43B4B481" w14:textId="77777777" w:rsidTr="000B18E6">
        <w:tc>
          <w:tcPr>
            <w:tcW w:w="10420" w:type="dxa"/>
            <w:shd w:val="clear" w:color="auto" w:fill="F2F2F2" w:themeFill="background1" w:themeFillShade="F2"/>
          </w:tcPr>
          <w:p w14:paraId="10E311AC" w14:textId="5224C491" w:rsidR="00AC516B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E907D5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Доставка по РФ; гарантия 2 года; бесплатный выезд замерщика и т.п.</w:t>
            </w:r>
          </w:p>
          <w:p w14:paraId="6795C67D" w14:textId="77777777" w:rsidR="001A0C35" w:rsidRPr="00E907D5" w:rsidRDefault="001A0C3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7229ABE7" w14:textId="77777777" w:rsidR="00E907D5" w:rsidRPr="006937A6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7D5" w:rsidRPr="006937A6" w14:paraId="278CBB8D" w14:textId="77777777" w:rsidTr="001A0C35">
        <w:tc>
          <w:tcPr>
            <w:tcW w:w="10420" w:type="dxa"/>
            <w:shd w:val="clear" w:color="auto" w:fill="auto"/>
          </w:tcPr>
          <w:p w14:paraId="36E26D6D" w14:textId="77777777" w:rsidR="00CE78EB" w:rsidRPr="006937A6" w:rsidRDefault="00CE78EB" w:rsidP="001A0C35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5C7A2D" w14:textId="6EC7F1AD" w:rsidR="001A0C35" w:rsidRDefault="001A0C35" w:rsidP="003E113B">
      <w:pPr>
        <w:pStyle w:val="1"/>
        <w:jc w:val="left"/>
        <w:rPr>
          <w:rFonts w:cs="Arial"/>
          <w:b/>
          <w:szCs w:val="28"/>
        </w:rPr>
      </w:pPr>
    </w:p>
    <w:p w14:paraId="078F782E" w14:textId="77777777" w:rsidR="001A0C35" w:rsidRPr="001A0C35" w:rsidRDefault="001A0C35" w:rsidP="001A0C35">
      <w:pPr>
        <w:pStyle w:val="a0"/>
        <w:rPr>
          <w:lang w:eastAsia="ru-RU"/>
        </w:rPr>
      </w:pPr>
    </w:p>
    <w:p w14:paraId="5E015197" w14:textId="6D726368" w:rsidR="00E907D5" w:rsidRDefault="00E907D5" w:rsidP="003E113B">
      <w:pPr>
        <w:pStyle w:val="1"/>
        <w:jc w:val="left"/>
        <w:rPr>
          <w:rFonts w:cs="Arial"/>
          <w:b/>
          <w:szCs w:val="28"/>
        </w:rPr>
      </w:pPr>
      <w:r>
        <w:rPr>
          <w:rFonts w:cs="Arial"/>
          <w:b/>
          <w:szCs w:val="28"/>
        </w:rPr>
        <w:lastRenderedPageBreak/>
        <w:t>03. КОНКУРЕНТЫ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E907D5" w:rsidRPr="006937A6" w14:paraId="763538B5" w14:textId="77777777" w:rsidTr="00E27CEE">
        <w:tc>
          <w:tcPr>
            <w:tcW w:w="10420" w:type="dxa"/>
            <w:shd w:val="clear" w:color="auto" w:fill="21C4D3"/>
          </w:tcPr>
          <w:p w14:paraId="73A403DD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3.1 Прямые конкуренты</w:t>
            </w:r>
          </w:p>
        </w:tc>
      </w:tr>
    </w:tbl>
    <w:p w14:paraId="72CD68AB" w14:textId="57C060E4" w:rsidR="00E907D5" w:rsidRDefault="00E907D5" w:rsidP="003E113B">
      <w:pPr>
        <w:spacing w:after="0"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 xml:space="preserve">Необходимо указать прямых конкурентов в Вашем ценовом сегменте и адреса их </w:t>
      </w:r>
      <w:r w:rsidR="00CE4319">
        <w:rPr>
          <w:i/>
          <w:iCs/>
          <w:color w:val="000000" w:themeColor="text1"/>
          <w:sz w:val="24"/>
          <w:szCs w:val="24"/>
          <w:lang w:val="en-US"/>
        </w:rPr>
        <w:t>YouTube</w:t>
      </w:r>
      <w:r w:rsidR="00CE4319">
        <w:rPr>
          <w:i/>
          <w:iCs/>
          <w:color w:val="000000" w:themeColor="text1"/>
          <w:sz w:val="24"/>
          <w:szCs w:val="24"/>
        </w:rPr>
        <w:t>-каналов</w:t>
      </w:r>
      <w:r w:rsidRPr="00AD287B">
        <w:rPr>
          <w:i/>
          <w:iCs/>
          <w:color w:val="000000" w:themeColor="text1"/>
          <w:sz w:val="24"/>
          <w:szCs w:val="24"/>
        </w:rPr>
        <w:t xml:space="preserve">. </w:t>
      </w:r>
    </w:p>
    <w:p w14:paraId="4D355E22" w14:textId="77777777" w:rsidR="00CE78EB" w:rsidRPr="00AD287B" w:rsidRDefault="00E907D5" w:rsidP="00CE78EB">
      <w:pPr>
        <w:spacing w:line="276" w:lineRule="auto"/>
        <w:ind w:firstLine="0"/>
        <w:jc w:val="left"/>
        <w:rPr>
          <w:i/>
          <w:iCs/>
          <w:color w:val="000000" w:themeColor="text1"/>
          <w:sz w:val="24"/>
          <w:szCs w:val="24"/>
        </w:rPr>
      </w:pPr>
      <w:r w:rsidRPr="00AD287B">
        <w:rPr>
          <w:i/>
          <w:iCs/>
          <w:color w:val="000000" w:themeColor="text1"/>
          <w:sz w:val="24"/>
          <w:szCs w:val="24"/>
        </w:rPr>
        <w:t>По возможности охарактеризуйте их сильные и слабые стороны.</w:t>
      </w:r>
    </w:p>
    <w:tbl>
      <w:tblPr>
        <w:tblStyle w:val="a9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02"/>
        <w:gridCol w:w="2394"/>
        <w:gridCol w:w="2410"/>
        <w:gridCol w:w="2551"/>
        <w:gridCol w:w="2363"/>
      </w:tblGrid>
      <w:tr w:rsidR="00E907D5" w14:paraId="574CD640" w14:textId="77777777" w:rsidTr="00CE78EB">
        <w:tc>
          <w:tcPr>
            <w:tcW w:w="702" w:type="dxa"/>
            <w:shd w:val="clear" w:color="auto" w:fill="21C4D3"/>
          </w:tcPr>
          <w:p w14:paraId="13691B7E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№ </w:t>
            </w:r>
          </w:p>
        </w:tc>
        <w:tc>
          <w:tcPr>
            <w:tcW w:w="2394" w:type="dxa"/>
            <w:shd w:val="clear" w:color="auto" w:fill="21C4D3"/>
          </w:tcPr>
          <w:p w14:paraId="42505BC8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Конкурент</w:t>
            </w:r>
          </w:p>
        </w:tc>
        <w:tc>
          <w:tcPr>
            <w:tcW w:w="2410" w:type="dxa"/>
            <w:shd w:val="clear" w:color="auto" w:fill="21C4D3"/>
          </w:tcPr>
          <w:p w14:paraId="1FDDEB8A" w14:textId="2C9A0B3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Ссылка на </w:t>
            </w:r>
            <w:r w:rsidR="00CE4319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канал</w:t>
            </w:r>
          </w:p>
        </w:tc>
        <w:tc>
          <w:tcPr>
            <w:tcW w:w="2551" w:type="dxa"/>
            <w:shd w:val="clear" w:color="auto" w:fill="21C4D3"/>
          </w:tcPr>
          <w:p w14:paraId="1FA1C57B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Сильные стороны</w:t>
            </w:r>
          </w:p>
        </w:tc>
        <w:tc>
          <w:tcPr>
            <w:tcW w:w="2363" w:type="dxa"/>
            <w:shd w:val="clear" w:color="auto" w:fill="21C4D3"/>
          </w:tcPr>
          <w:p w14:paraId="1C21C9F1" w14:textId="77777777" w:rsidR="00E907D5" w:rsidRPr="00CE78EB" w:rsidRDefault="00E907D5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Слабые стороны</w:t>
            </w:r>
          </w:p>
        </w:tc>
      </w:tr>
      <w:tr w:rsidR="00CE78EB" w14:paraId="571ADF64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39C43BD4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3838010B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78CD258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506E6185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35A00635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14:paraId="3883669C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3CF8EBC0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3478F839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1FD76386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2511C3BA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358E8B51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8EB" w14:paraId="52887E3F" w14:textId="77777777" w:rsidTr="00CE78EB">
        <w:tc>
          <w:tcPr>
            <w:tcW w:w="702" w:type="dxa"/>
            <w:shd w:val="clear" w:color="auto" w:fill="F2F2F2" w:themeFill="background1" w:themeFillShade="F2"/>
          </w:tcPr>
          <w:p w14:paraId="240453C1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E907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550DC7DD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0CB93E55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3998FC93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14:paraId="3D1E67FF" w14:textId="77777777" w:rsidR="00E907D5" w:rsidRPr="00E907D5" w:rsidRDefault="00E907D5" w:rsidP="003E113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602435" w14:textId="77777777" w:rsidR="00E907D5" w:rsidRDefault="00E907D5" w:rsidP="00A64C44">
      <w:pPr>
        <w:tabs>
          <w:tab w:val="left" w:pos="6150"/>
        </w:tabs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tblpY="150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3E113B" w:rsidRPr="006937A6" w14:paraId="0AE48C7D" w14:textId="77777777" w:rsidTr="003E113B">
        <w:tc>
          <w:tcPr>
            <w:tcW w:w="10420" w:type="dxa"/>
            <w:shd w:val="clear" w:color="auto" w:fill="21C4D3"/>
          </w:tcPr>
          <w:p w14:paraId="5859DF9E" w14:textId="77777777" w:rsidR="003E113B" w:rsidRPr="00E907D5" w:rsidRDefault="003E113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3.2 Опишите основные преимущества Ваших товаров/услуг перед конкурентами</w:t>
            </w:r>
          </w:p>
        </w:tc>
      </w:tr>
      <w:tr w:rsidR="00A64C44" w:rsidRPr="006937A6" w14:paraId="5D83D270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7CEE53F3" w14:textId="77777777" w:rsidR="00A64C44" w:rsidRPr="00A64C44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3E113B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Дешевле на 40%; окупаемость 5 месяцев и т.п.</w:t>
            </w:r>
          </w:p>
          <w:p w14:paraId="5E17887D" w14:textId="77777777" w:rsidR="00A64C44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  <w:p w14:paraId="47DBFCF3" w14:textId="77777777" w:rsidR="00A64C44" w:rsidRPr="003E113B" w:rsidRDefault="00A64C44" w:rsidP="003E113B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252CFC90" w14:textId="77777777" w:rsidR="003E113B" w:rsidRDefault="003E113B" w:rsidP="003E113B">
      <w:pPr>
        <w:tabs>
          <w:tab w:val="left" w:pos="6150"/>
        </w:tabs>
        <w:spacing w:after="0" w:line="276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p w14:paraId="6BD06B6D" w14:textId="77777777" w:rsidR="003E113B" w:rsidRDefault="00A64C44" w:rsidP="00A64C44">
      <w:pPr>
        <w:pStyle w:val="1"/>
        <w:jc w:val="left"/>
        <w:rPr>
          <w:rFonts w:cs="Arial"/>
          <w:color w:val="FFFFFF" w:themeColor="background1"/>
          <w:sz w:val="24"/>
          <w:szCs w:val="24"/>
        </w:rPr>
      </w:pPr>
      <w:r>
        <w:rPr>
          <w:rFonts w:cs="Arial"/>
          <w:b/>
          <w:szCs w:val="28"/>
        </w:rPr>
        <w:t xml:space="preserve">04. </w:t>
      </w:r>
      <w:r w:rsidRPr="0003709A">
        <w:rPr>
          <w:b/>
          <w:bCs/>
          <w:color w:val="000000" w:themeColor="text1"/>
          <w:sz w:val="24"/>
          <w:szCs w:val="24"/>
        </w:rPr>
        <w:t>ЦЕЛЕВАЯ АУДИТОРИЯ</w:t>
      </w:r>
    </w:p>
    <w:tbl>
      <w:tblPr>
        <w:tblStyle w:val="a9"/>
        <w:tblpPr w:leftFromText="180" w:rightFromText="180" w:vertAnchor="text" w:tblpY="-45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4B39D57F" w14:textId="77777777" w:rsidTr="00A64C44">
        <w:tc>
          <w:tcPr>
            <w:tcW w:w="10420" w:type="dxa"/>
            <w:shd w:val="clear" w:color="auto" w:fill="21C4D3"/>
          </w:tcPr>
          <w:p w14:paraId="35B634CD" w14:textId="77777777" w:rsidR="00A64C44" w:rsidRPr="00CE78EB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4.1 Покупатель продукта/услуги</w:t>
            </w:r>
          </w:p>
          <w:p w14:paraId="2A146E39" w14:textId="77777777" w:rsidR="00A64C44" w:rsidRPr="00A64C44" w:rsidRDefault="00A64C44" w:rsidP="00A64C44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Кто принимает решение о покупке продукта/услуги? В2В или В2С?</w:t>
            </w:r>
          </w:p>
          <w:p w14:paraId="6CD53AB3" w14:textId="77777777" w:rsidR="00A64C44" w:rsidRPr="00A64C44" w:rsidRDefault="00A64C44" w:rsidP="00A64C44">
            <w:pPr>
              <w:spacing w:line="276" w:lineRule="auto"/>
              <w:ind w:firstLine="0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Каков портрет клиента (пол, возраст, доход, образование, стиль жизни, интересы)?</w:t>
            </w:r>
          </w:p>
        </w:tc>
      </w:tr>
      <w:tr w:rsidR="00A64C44" w:rsidRPr="006937A6" w14:paraId="360ED595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04C03558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93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CB1A07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6B26D0F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722475CA" w14:textId="77777777" w:rsidR="00A64C44" w:rsidRDefault="00A64C44" w:rsidP="00A64C44">
      <w:pPr>
        <w:spacing w:after="0" w:line="240" w:lineRule="auto"/>
        <w:ind w:firstLine="0"/>
        <w:jc w:val="left"/>
        <w:rPr>
          <w:rFonts w:ascii="Arial Black" w:hAnsi="Arial Black" w:cs="Arial"/>
          <w:color w:val="FFFFFF" w:themeColor="background1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27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A64C44" w:rsidRPr="006937A6" w14:paraId="42DA4221" w14:textId="77777777" w:rsidTr="00A64C44">
        <w:tc>
          <w:tcPr>
            <w:tcW w:w="10420" w:type="dxa"/>
            <w:shd w:val="clear" w:color="auto" w:fill="21C4D3"/>
          </w:tcPr>
          <w:p w14:paraId="7BC7BD37" w14:textId="77777777" w:rsidR="00A64C44" w:rsidRPr="00A64C44" w:rsidRDefault="00A64C44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4.2 География потенциальной целевой аудитории</w:t>
            </w:r>
          </w:p>
          <w:p w14:paraId="38B2EA7B" w14:textId="77777777" w:rsidR="00A64C44" w:rsidRPr="00A64C44" w:rsidRDefault="00A64C44" w:rsidP="00CE78EB">
            <w:pPr>
              <w:spacing w:after="0" w:line="276" w:lineRule="auto"/>
              <w:ind w:firstLine="0"/>
              <w:rPr>
                <w:i/>
                <w:iCs/>
                <w:color w:val="FFFFFF" w:themeColor="background1"/>
                <w:sz w:val="24"/>
                <w:szCs w:val="24"/>
              </w:rPr>
            </w:pPr>
            <w:r w:rsidRPr="00A64C44">
              <w:rPr>
                <w:i/>
                <w:iCs/>
                <w:color w:val="FFFFFF" w:themeColor="background1"/>
                <w:sz w:val="24"/>
                <w:szCs w:val="24"/>
              </w:rPr>
              <w:t>Страна/область/город</w:t>
            </w:r>
          </w:p>
        </w:tc>
      </w:tr>
      <w:tr w:rsidR="00A64C44" w:rsidRPr="006937A6" w14:paraId="45E8D6C5" w14:textId="77777777" w:rsidTr="00A64C44">
        <w:tc>
          <w:tcPr>
            <w:tcW w:w="10420" w:type="dxa"/>
            <w:shd w:val="clear" w:color="auto" w:fill="F2F2F2" w:themeFill="background1" w:themeFillShade="F2"/>
          </w:tcPr>
          <w:p w14:paraId="4A27D6D6" w14:textId="77777777" w:rsidR="00A64C44" w:rsidRPr="00C93333" w:rsidRDefault="00C93333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</w:t>
            </w:r>
          </w:p>
          <w:p w14:paraId="7569AA54" w14:textId="77777777" w:rsidR="00A64C44" w:rsidRPr="00C93333" w:rsidRDefault="00A64C44" w:rsidP="00A64C44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1B84981" w14:textId="77777777" w:rsidR="00A64C44" w:rsidRPr="003E113B" w:rsidRDefault="00A64C44" w:rsidP="00A64C44">
            <w:pPr>
              <w:spacing w:after="0" w:line="240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1084159E" w14:textId="4F73FF90" w:rsidR="00A64C44" w:rsidRPr="001C0F87" w:rsidRDefault="00A64C44" w:rsidP="00A64C44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  <w:lang w:val="en-US"/>
        </w:rPr>
      </w:pPr>
      <w:r>
        <w:rPr>
          <w:rFonts w:cs="Arial"/>
          <w:b/>
          <w:szCs w:val="28"/>
        </w:rPr>
        <w:t>0</w:t>
      </w:r>
      <w:r>
        <w:rPr>
          <w:rFonts w:cs="Arial"/>
          <w:b/>
          <w:szCs w:val="28"/>
          <w:lang w:val="en-US"/>
        </w:rPr>
        <w:t>5</w:t>
      </w:r>
      <w:r>
        <w:rPr>
          <w:rFonts w:cs="Arial"/>
          <w:b/>
          <w:szCs w:val="28"/>
        </w:rPr>
        <w:t xml:space="preserve">. </w:t>
      </w:r>
      <w:r w:rsidR="001C0F87">
        <w:rPr>
          <w:b/>
          <w:bCs/>
          <w:caps w:val="0"/>
          <w:color w:val="000000" w:themeColor="text1"/>
          <w:sz w:val="24"/>
          <w:szCs w:val="24"/>
        </w:rPr>
        <w:t xml:space="preserve">ПРОДВИЖЕНИЕ В </w:t>
      </w:r>
      <w:r w:rsidR="001C0F87">
        <w:rPr>
          <w:b/>
          <w:bCs/>
          <w:caps w:val="0"/>
          <w:color w:val="000000" w:themeColor="text1"/>
          <w:sz w:val="24"/>
          <w:szCs w:val="24"/>
          <w:lang w:val="en-US"/>
        </w:rPr>
        <w:t>Y</w:t>
      </w:r>
      <w:r w:rsidR="001A0C35">
        <w:rPr>
          <w:b/>
          <w:bCs/>
          <w:caps w:val="0"/>
          <w:color w:val="000000" w:themeColor="text1"/>
          <w:sz w:val="24"/>
          <w:szCs w:val="24"/>
          <w:lang w:val="en-US"/>
        </w:rPr>
        <w:t>OUTUBE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C3A67" w:rsidRPr="006937A6" w14:paraId="33ADAA3B" w14:textId="77777777" w:rsidTr="00E27CEE">
        <w:tc>
          <w:tcPr>
            <w:tcW w:w="10420" w:type="dxa"/>
            <w:shd w:val="clear" w:color="auto" w:fill="21C4D3"/>
          </w:tcPr>
          <w:p w14:paraId="2572798C" w14:textId="6FE03D53" w:rsidR="00E31F31" w:rsidRPr="001C0F87" w:rsidRDefault="00E31F31" w:rsidP="001C0F87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5.1 </w:t>
            </w:r>
            <w:r w:rsidR="001C0F87" w:rsidRPr="001C0F87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Ссылка на ваш YouTube-канал (если есть)</w:t>
            </w:r>
          </w:p>
        </w:tc>
      </w:tr>
      <w:tr w:rsidR="00DC3A67" w:rsidRPr="006937A6" w14:paraId="0B25A54D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15EC6B5F" w14:textId="77777777" w:rsidR="00CE78EB" w:rsidRDefault="00CE78E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9DFD61B" w14:textId="77777777" w:rsidR="00DC3A67" w:rsidRPr="00A64C44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A67" w:rsidRPr="006937A6" w14:paraId="311AB1CE" w14:textId="77777777" w:rsidTr="00E27CEE">
        <w:tc>
          <w:tcPr>
            <w:tcW w:w="10420" w:type="dxa"/>
            <w:shd w:val="clear" w:color="auto" w:fill="21C4D3"/>
          </w:tcPr>
          <w:p w14:paraId="3E432622" w14:textId="2660C2E6" w:rsidR="00DC3A67" w:rsidRPr="009909B2" w:rsidRDefault="00E31F31" w:rsidP="00E27CEE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  <w:lang w:val="en-US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5.2 </w:t>
            </w:r>
            <w:r w:rsidR="009909B2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Опишите тематику канала</w:t>
            </w:r>
          </w:p>
        </w:tc>
      </w:tr>
      <w:tr w:rsidR="00DC3A67" w:rsidRPr="006937A6" w14:paraId="6D001DA0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824024D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C126693" w14:textId="77777777" w:rsidR="00DC3A67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8793557" w14:textId="78F60378" w:rsidR="009909B2" w:rsidRPr="006937A6" w:rsidRDefault="009909B2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DDFB068" w14:textId="77777777" w:rsidTr="00E27CEE">
        <w:tc>
          <w:tcPr>
            <w:tcW w:w="10420" w:type="dxa"/>
            <w:shd w:val="clear" w:color="auto" w:fill="21C4D3"/>
          </w:tcPr>
          <w:p w14:paraId="387D66DB" w14:textId="5E6B7D5C"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lastRenderedPageBreak/>
              <w:t xml:space="preserve">5.3 </w:t>
            </w:r>
            <w:r w:rsidR="00A53BA9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Укажите цель продвижения канала</w:t>
            </w:r>
          </w:p>
        </w:tc>
      </w:tr>
      <w:tr w:rsidR="00DC3A67" w:rsidRPr="006937A6" w14:paraId="5FAFF242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497F5F3F" w14:textId="37C1A33E" w:rsidR="00DC3A67" w:rsidRDefault="00A53BA9" w:rsidP="00CE7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Получение прибыли с канала; повышение лояльности к бренду; использование канала для усиления продаж и т.п.</w:t>
            </w:r>
          </w:p>
          <w:p w14:paraId="1AA04782" w14:textId="11E412BB" w:rsidR="00A53BA9" w:rsidRDefault="00A53BA9" w:rsidP="00CE7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75AF54DD" w14:textId="77777777" w:rsidR="00A53BA9" w:rsidRDefault="00A53BA9" w:rsidP="00CE7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3675C915" w14:textId="77777777" w:rsidR="00CE78EB" w:rsidRPr="006937A6" w:rsidRDefault="00CE78EB" w:rsidP="00CE78EB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6B0623A9" w14:textId="77777777" w:rsidTr="00E27CEE">
        <w:tc>
          <w:tcPr>
            <w:tcW w:w="10420" w:type="dxa"/>
            <w:shd w:val="clear" w:color="auto" w:fill="21C4D3"/>
          </w:tcPr>
          <w:p w14:paraId="7BEDC0B0" w14:textId="26233484" w:rsidR="00DC3A67" w:rsidRPr="00CE78EB" w:rsidRDefault="00E31F31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5.4 </w:t>
            </w:r>
            <w:r w:rsidR="0085138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Какие направления товаров/услуг должны быть задействованы в продвижении?</w:t>
            </w:r>
          </w:p>
        </w:tc>
      </w:tr>
      <w:tr w:rsidR="00DC3A67" w:rsidRPr="006937A6" w14:paraId="1A299CBB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6592F0D2" w14:textId="77777777" w:rsidR="00DC3A67" w:rsidRDefault="00DC3A67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2D8DD1" w14:textId="77777777" w:rsidR="00CE78EB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BA6697C" w14:textId="77777777" w:rsidR="00E31F31" w:rsidRP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C3A67" w:rsidRPr="006937A6" w14:paraId="2C7A1034" w14:textId="77777777" w:rsidTr="00E27CEE">
        <w:tc>
          <w:tcPr>
            <w:tcW w:w="10420" w:type="dxa"/>
            <w:shd w:val="clear" w:color="auto" w:fill="21C4D3"/>
          </w:tcPr>
          <w:p w14:paraId="496E6DE0" w14:textId="64392568" w:rsidR="00DC3A67" w:rsidRPr="00E907D5" w:rsidRDefault="00E31F31" w:rsidP="00E31F3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5.5 </w:t>
            </w:r>
            <w:r w:rsidR="0085138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Какой будет средняя длительность видео на канале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768A7BA3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AC9A58F" w14:textId="77777777" w:rsidR="00E31F31" w:rsidRDefault="00E31F31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4E1691E" w14:textId="77777777" w:rsidR="00CE78EB" w:rsidRPr="006937A6" w:rsidRDefault="00CE78EB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18B53A7B" w14:textId="77777777" w:rsidTr="00E27CEE">
        <w:tc>
          <w:tcPr>
            <w:tcW w:w="10420" w:type="dxa"/>
            <w:shd w:val="clear" w:color="auto" w:fill="21C4D3"/>
          </w:tcPr>
          <w:p w14:paraId="39B610F4" w14:textId="4799C175"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5.6 </w:t>
            </w:r>
            <w:r w:rsidR="003E2239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Сколько видеороликов в месяц планируете размещать на канале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4BB369F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32975CA0" w14:textId="77777777" w:rsidR="003E2239" w:rsidRPr="00E31F31" w:rsidRDefault="003E2239" w:rsidP="00E31F3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5EC87813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3E3CFE76" w14:textId="77777777" w:rsidTr="00E27CEE">
        <w:tc>
          <w:tcPr>
            <w:tcW w:w="10420" w:type="dxa"/>
            <w:shd w:val="clear" w:color="auto" w:fill="21C4D3"/>
          </w:tcPr>
          <w:p w14:paraId="3CF5D6C4" w14:textId="3A82A52B" w:rsidR="00DC3A67" w:rsidRPr="00E907D5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5.7 </w:t>
            </w:r>
            <w:r w:rsidR="00DA129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Какого характера будут видеоролики?</w:t>
            </w:r>
          </w:p>
        </w:tc>
      </w:tr>
      <w:tr w:rsidR="00DC3A67" w:rsidRPr="006937A6" w14:paraId="16F2AAE4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44FAC5DD" w14:textId="37BB38DE" w:rsidR="00CE78EB" w:rsidRDefault="00DA129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Рекламного; образовательного; развлекательного и т.п</w:t>
            </w:r>
            <w:r w:rsidR="00E31F31" w:rsidRPr="00E31F3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.</w:t>
            </w:r>
          </w:p>
          <w:p w14:paraId="248174B1" w14:textId="77777777" w:rsidR="00DA129B" w:rsidRPr="00E907D5" w:rsidRDefault="00DA129B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</w:p>
          <w:p w14:paraId="638596AF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A67" w:rsidRPr="006937A6" w14:paraId="753E9DEC" w14:textId="77777777" w:rsidTr="00E27CEE">
        <w:tc>
          <w:tcPr>
            <w:tcW w:w="10420" w:type="dxa"/>
            <w:shd w:val="clear" w:color="auto" w:fill="21C4D3"/>
          </w:tcPr>
          <w:p w14:paraId="7692B535" w14:textId="12CFFE12" w:rsidR="00DC3A67" w:rsidRPr="00CE78EB" w:rsidRDefault="00E31F31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</w:pP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 xml:space="preserve">5.8 </w:t>
            </w:r>
            <w:r w:rsidR="00473B24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Есть ли готовые описания к видеороликам</w:t>
            </w:r>
            <w:r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?</w:t>
            </w:r>
          </w:p>
        </w:tc>
      </w:tr>
      <w:tr w:rsidR="00DC3A67" w:rsidRPr="006937A6" w14:paraId="14DC922B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E3D67AF" w14:textId="293172C6" w:rsidR="00DC3A67" w:rsidRPr="00E31F31" w:rsidRDefault="00473B24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Да; Нет; Частично</w:t>
            </w:r>
          </w:p>
          <w:p w14:paraId="14BF95A5" w14:textId="77777777" w:rsidR="00DC3A67" w:rsidRPr="006937A6" w:rsidRDefault="00DC3A67" w:rsidP="00E27CEE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9E3E5" w14:textId="77777777" w:rsidR="00D850A1" w:rsidRDefault="00D850A1" w:rsidP="00A64C44">
      <w:pPr>
        <w:pStyle w:val="a0"/>
        <w:rPr>
          <w:lang w:eastAsia="ru-RU"/>
        </w:rPr>
      </w:pPr>
    </w:p>
    <w:p w14:paraId="5F489913" w14:textId="19E3F5C4" w:rsidR="00D850A1" w:rsidRDefault="00D850A1" w:rsidP="00D850A1">
      <w:pPr>
        <w:pStyle w:val="1"/>
        <w:jc w:val="left"/>
        <w:rPr>
          <w:b/>
          <w:bCs/>
          <w:caps w:val="0"/>
          <w:color w:val="000000" w:themeColor="text1"/>
          <w:sz w:val="24"/>
          <w:szCs w:val="24"/>
        </w:rPr>
      </w:pPr>
      <w:r w:rsidRPr="00D850A1">
        <w:rPr>
          <w:b/>
          <w:bCs/>
          <w:caps w:val="0"/>
          <w:color w:val="000000" w:themeColor="text1"/>
          <w:sz w:val="24"/>
          <w:szCs w:val="24"/>
        </w:rPr>
        <w:t>0</w:t>
      </w:r>
      <w:r w:rsidR="001C0F87">
        <w:rPr>
          <w:b/>
          <w:bCs/>
          <w:caps w:val="0"/>
          <w:color w:val="000000" w:themeColor="text1"/>
          <w:sz w:val="24"/>
          <w:szCs w:val="24"/>
        </w:rPr>
        <w:t>6</w:t>
      </w:r>
      <w:r w:rsidRPr="00D850A1">
        <w:rPr>
          <w:b/>
          <w:bCs/>
          <w:caps w:val="0"/>
          <w:color w:val="000000" w:themeColor="text1"/>
          <w:sz w:val="24"/>
          <w:szCs w:val="24"/>
        </w:rPr>
        <w:t>. ДОПОЛНИТЕЛЬНАЯ ИНФОРМАЦИЯ</w:t>
      </w:r>
    </w:p>
    <w:tbl>
      <w:tblPr>
        <w:tblStyle w:val="a9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21C4D3"/>
        <w:tblLook w:val="04A0" w:firstRow="1" w:lastRow="0" w:firstColumn="1" w:lastColumn="0" w:noHBand="0" w:noVBand="1"/>
      </w:tblPr>
      <w:tblGrid>
        <w:gridCol w:w="10420"/>
      </w:tblGrid>
      <w:tr w:rsidR="00D850A1" w:rsidRPr="006937A6" w14:paraId="5793CF49" w14:textId="77777777" w:rsidTr="00E27CEE">
        <w:tc>
          <w:tcPr>
            <w:tcW w:w="10420" w:type="dxa"/>
            <w:shd w:val="clear" w:color="auto" w:fill="21C4D3"/>
          </w:tcPr>
          <w:p w14:paraId="7F255DFE" w14:textId="2299849F" w:rsidR="00D850A1" w:rsidRPr="00E907D5" w:rsidRDefault="009674F1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  <w:lang w:val="en-US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.1 Предпочтительный способ связи</w:t>
            </w:r>
          </w:p>
        </w:tc>
      </w:tr>
      <w:tr w:rsidR="00D850A1" w:rsidRPr="006937A6" w14:paraId="3341994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C8400A7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9FE67" w14:textId="77777777" w:rsidR="00CE78EB" w:rsidRPr="00D850A1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50A1" w:rsidRPr="006937A6" w14:paraId="602B2F0B" w14:textId="77777777" w:rsidTr="00E27CEE">
        <w:tc>
          <w:tcPr>
            <w:tcW w:w="10420" w:type="dxa"/>
            <w:shd w:val="clear" w:color="auto" w:fill="21C4D3"/>
          </w:tcPr>
          <w:p w14:paraId="76A2D751" w14:textId="20AD65F5" w:rsidR="00D850A1" w:rsidRPr="00E907D5" w:rsidRDefault="0064726B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6472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.2 По какому адресу направлять отчетные документы?</w:t>
            </w:r>
          </w:p>
        </w:tc>
      </w:tr>
      <w:tr w:rsidR="00D850A1" w:rsidRPr="006937A6" w14:paraId="6AEB7C9C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3B89322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AF16CE6" w14:textId="77777777" w:rsidR="00CE78EB" w:rsidRPr="006937A6" w:rsidRDefault="00CE78EB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29E87AD1" w14:textId="77777777" w:rsidTr="00E27CEE">
        <w:tc>
          <w:tcPr>
            <w:tcW w:w="10420" w:type="dxa"/>
            <w:shd w:val="clear" w:color="auto" w:fill="21C4D3"/>
          </w:tcPr>
          <w:p w14:paraId="67184A55" w14:textId="5AB49623" w:rsidR="00D850A1" w:rsidRPr="00E907D5" w:rsidRDefault="0064726B" w:rsidP="00CE78EB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 w:rsidRPr="0064726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.3 Какие услуги Вас еще интересуют?</w:t>
            </w:r>
          </w:p>
        </w:tc>
      </w:tr>
      <w:tr w:rsidR="00D850A1" w:rsidRPr="006937A6" w14:paraId="42081CDF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56BC78E5" w14:textId="180BE95A" w:rsidR="00D850A1" w:rsidRP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</w:pP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Разработка сайта; </w:t>
            </w:r>
            <w:r w:rsidR="006162BA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контекстная реклама</w:t>
            </w: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; </w:t>
            </w:r>
            <w:r w:rsidR="006162BA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>маркетинг</w:t>
            </w:r>
            <w:r w:rsidRPr="00D850A1">
              <w:rPr>
                <w:rFonts w:ascii="Arial" w:hAnsi="Arial" w:cs="Arial"/>
                <w:color w:val="AEAAAA" w:themeColor="background2" w:themeShade="BF"/>
                <w:sz w:val="24"/>
                <w:szCs w:val="24"/>
              </w:rPr>
              <w:t xml:space="preserve"> и т.п.</w:t>
            </w:r>
          </w:p>
          <w:p w14:paraId="1776C249" w14:textId="77777777" w:rsidR="00D850A1" w:rsidRPr="006937A6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0A1" w:rsidRPr="006937A6" w14:paraId="127A28BB" w14:textId="77777777" w:rsidTr="00E27CEE">
        <w:tc>
          <w:tcPr>
            <w:tcW w:w="10420" w:type="dxa"/>
            <w:shd w:val="clear" w:color="auto" w:fill="21C4D3"/>
          </w:tcPr>
          <w:p w14:paraId="4C48733F" w14:textId="1508F48B" w:rsidR="00D850A1" w:rsidRPr="00E907D5" w:rsidRDefault="0064726B" w:rsidP="00D850A1">
            <w:pPr>
              <w:spacing w:after="0" w:line="276" w:lineRule="auto"/>
              <w:ind w:firstLine="0"/>
              <w:jc w:val="left"/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4"/>
                <w:lang w:val="en-US"/>
              </w:rPr>
              <w:t>6</w:t>
            </w:r>
            <w:r w:rsidR="00D850A1" w:rsidRPr="00CE78EB">
              <w:rPr>
                <w:rFonts w:ascii="Arial Black" w:hAnsi="Arial Black" w:cs="Arial"/>
                <w:color w:val="FFFFFF" w:themeColor="background1"/>
                <w:sz w:val="20"/>
                <w:szCs w:val="24"/>
              </w:rPr>
              <w:t>.4 Дополнительная полезная в работе над проектом информация</w:t>
            </w:r>
            <w:r w:rsidR="00D850A1" w:rsidRPr="00D850A1">
              <w:rPr>
                <w:rFonts w:ascii="Arial Black" w:hAnsi="Arial Black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850A1" w:rsidRPr="006937A6" w14:paraId="593B127B" w14:textId="77777777" w:rsidTr="00E27CEE">
        <w:tc>
          <w:tcPr>
            <w:tcW w:w="10420" w:type="dxa"/>
            <w:shd w:val="clear" w:color="auto" w:fill="F2F2F2" w:themeFill="background1" w:themeFillShade="F2"/>
          </w:tcPr>
          <w:p w14:paraId="73795689" w14:textId="77777777" w:rsidR="00D850A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F9C65A" w14:textId="77777777" w:rsidR="00D850A1" w:rsidRPr="00E31F31" w:rsidRDefault="00D850A1" w:rsidP="00D850A1">
            <w:pPr>
              <w:spacing w:after="0" w:line="276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A40E3D5" w14:textId="77777777" w:rsidR="00D850A1" w:rsidRPr="00A64C44" w:rsidRDefault="00D850A1" w:rsidP="00A64C44">
      <w:pPr>
        <w:pStyle w:val="a0"/>
        <w:rPr>
          <w:lang w:eastAsia="ru-RU"/>
        </w:rPr>
      </w:pPr>
    </w:p>
    <w:sectPr w:rsidR="00D850A1" w:rsidRPr="00A64C44" w:rsidSect="00E907D5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1058" w14:textId="77777777" w:rsidR="001E656A" w:rsidRDefault="001E656A" w:rsidP="006937A6">
      <w:pPr>
        <w:spacing w:after="0" w:line="240" w:lineRule="auto"/>
      </w:pPr>
      <w:r>
        <w:separator/>
      </w:r>
    </w:p>
  </w:endnote>
  <w:endnote w:type="continuationSeparator" w:id="0">
    <w:p w14:paraId="7C7B1065" w14:textId="77777777" w:rsidR="001E656A" w:rsidRDefault="001E656A" w:rsidP="0069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245B" w14:textId="77777777" w:rsidR="00E907D5" w:rsidRDefault="00E907D5">
    <w:pPr>
      <w:pStyle w:val="a6"/>
      <w:rPr>
        <w:rFonts w:ascii="Arial" w:hAnsi="Arial" w:cs="Arial"/>
        <w:color w:val="222A35" w:themeColor="text2" w:themeShade="80"/>
        <w:sz w:val="20"/>
      </w:rPr>
    </w:pPr>
  </w:p>
  <w:p w14:paraId="40958270" w14:textId="77777777" w:rsidR="006937A6" w:rsidRPr="006937A6" w:rsidRDefault="006937A6">
    <w:pPr>
      <w:pStyle w:val="a6"/>
      <w:rPr>
        <w:rFonts w:ascii="Arial" w:hAnsi="Arial" w:cs="Arial"/>
        <w:color w:val="222A35" w:themeColor="text2" w:themeShade="80"/>
        <w:sz w:val="20"/>
      </w:rPr>
    </w:pPr>
    <w:r w:rsidRPr="006937A6">
      <w:rPr>
        <w:rFonts w:ascii="Arial" w:hAnsi="Arial" w:cs="Arial"/>
        <w:color w:val="222A35" w:themeColor="text2" w:themeShade="80"/>
        <w:sz w:val="20"/>
      </w:rPr>
      <w:t>alexeygazizov.ru</w:t>
    </w:r>
  </w:p>
  <w:p w14:paraId="42B9D230" w14:textId="77777777" w:rsidR="006937A6" w:rsidRDefault="006937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E1D7B" w14:textId="77777777" w:rsidR="001E656A" w:rsidRDefault="001E656A" w:rsidP="006937A6">
      <w:pPr>
        <w:spacing w:after="0" w:line="240" w:lineRule="auto"/>
      </w:pPr>
      <w:r>
        <w:separator/>
      </w:r>
    </w:p>
  </w:footnote>
  <w:footnote w:type="continuationSeparator" w:id="0">
    <w:p w14:paraId="77C02234" w14:textId="77777777" w:rsidR="001E656A" w:rsidRDefault="001E656A" w:rsidP="0069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8222" w14:textId="77777777" w:rsidR="006937A6" w:rsidRDefault="006937A6">
    <w:pPr>
      <w:pStyle w:val="a4"/>
    </w:pPr>
    <w:r>
      <w:rPr>
        <w:noProof/>
        <w:lang w:eastAsia="ru-RU"/>
      </w:rPr>
      <w:drawing>
        <wp:inline distT="0" distB="0" distL="0" distR="0" wp14:anchorId="2839C655" wp14:editId="4B7A70DD">
          <wp:extent cx="1562100" cy="361950"/>
          <wp:effectExtent l="0" t="0" r="0" b="0"/>
          <wp:docPr id="1" name="Рисунок 1" descr="C:\Users\Nataly\AppData\Local\Microsoft\Windows\INetCache\Content.Word\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y\AppData\Local\Microsoft\Windows\INetCache\Content.Word\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4FD97" w14:textId="77777777" w:rsidR="006937A6" w:rsidRDefault="006937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7A6"/>
    <w:rsid w:val="000B18E6"/>
    <w:rsid w:val="001A0C35"/>
    <w:rsid w:val="001C0F87"/>
    <w:rsid w:val="001E656A"/>
    <w:rsid w:val="00334E1C"/>
    <w:rsid w:val="003E113B"/>
    <w:rsid w:val="003E2239"/>
    <w:rsid w:val="003F7CA6"/>
    <w:rsid w:val="00473B24"/>
    <w:rsid w:val="004A2C46"/>
    <w:rsid w:val="006162BA"/>
    <w:rsid w:val="0064726B"/>
    <w:rsid w:val="006937A6"/>
    <w:rsid w:val="0085138B"/>
    <w:rsid w:val="009674F1"/>
    <w:rsid w:val="009909B2"/>
    <w:rsid w:val="00A53BA9"/>
    <w:rsid w:val="00A64C44"/>
    <w:rsid w:val="00AC516B"/>
    <w:rsid w:val="00C93333"/>
    <w:rsid w:val="00CE4319"/>
    <w:rsid w:val="00CE78EB"/>
    <w:rsid w:val="00D26712"/>
    <w:rsid w:val="00D850A1"/>
    <w:rsid w:val="00DA129B"/>
    <w:rsid w:val="00DC3A67"/>
    <w:rsid w:val="00E31F31"/>
    <w:rsid w:val="00E36634"/>
    <w:rsid w:val="00E907D5"/>
    <w:rsid w:val="00E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6FC52"/>
  <w15:chartTrackingRefBased/>
  <w15:docId w15:val="{E2F0F553-3C2C-408B-AB57-74B8CF61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тчет"/>
    <w:qFormat/>
    <w:rsid w:val="006937A6"/>
    <w:pPr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0"/>
    <w:next w:val="a0"/>
    <w:link w:val="10"/>
    <w:qFormat/>
    <w:rsid w:val="006937A6"/>
    <w:pPr>
      <w:keepNext/>
      <w:keepLines/>
      <w:overflowPunct w:val="0"/>
      <w:autoSpaceDE w:val="0"/>
      <w:autoSpaceDN w:val="0"/>
      <w:adjustRightInd w:val="0"/>
      <w:spacing w:before="360" w:after="240" w:line="240" w:lineRule="auto"/>
      <w:jc w:val="both"/>
      <w:textAlignment w:val="baseline"/>
      <w:outlineLvl w:val="0"/>
    </w:pPr>
    <w:rPr>
      <w:rFonts w:ascii="Arial Black" w:eastAsia="Times New Roman" w:hAnsi="Arial Black" w:cs="Arial Black"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6937A6"/>
  </w:style>
  <w:style w:type="paragraph" w:styleId="a6">
    <w:name w:val="footer"/>
    <w:basedOn w:val="a"/>
    <w:link w:val="a7"/>
    <w:uiPriority w:val="99"/>
    <w:unhideWhenUsed/>
    <w:rsid w:val="006937A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6937A6"/>
  </w:style>
  <w:style w:type="character" w:customStyle="1" w:styleId="10">
    <w:name w:val="Заголовок 1 Знак"/>
    <w:basedOn w:val="a1"/>
    <w:link w:val="1"/>
    <w:rsid w:val="006937A6"/>
    <w:rPr>
      <w:rFonts w:ascii="Arial Black" w:eastAsia="Times New Roman" w:hAnsi="Arial Black" w:cs="Arial Black"/>
      <w:caps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6937A6"/>
    <w:pPr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Основной текст Знак"/>
    <w:basedOn w:val="a1"/>
    <w:link w:val="a0"/>
    <w:uiPriority w:val="99"/>
    <w:semiHidden/>
    <w:rsid w:val="006937A6"/>
  </w:style>
  <w:style w:type="table" w:styleId="a9">
    <w:name w:val="Table Grid"/>
    <w:basedOn w:val="a2"/>
    <w:uiPriority w:val="39"/>
    <w:rsid w:val="006937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8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85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Ekaterina Loginova</cp:lastModifiedBy>
  <cp:revision>18</cp:revision>
  <cp:lastPrinted>2021-04-13T18:29:00Z</cp:lastPrinted>
  <dcterms:created xsi:type="dcterms:W3CDTF">2021-04-13T17:31:00Z</dcterms:created>
  <dcterms:modified xsi:type="dcterms:W3CDTF">2021-07-20T08:34:00Z</dcterms:modified>
</cp:coreProperties>
</file>