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A182" w14:textId="44C786CD" w:rsidR="006937A6" w:rsidRPr="006937A6" w:rsidRDefault="006937A6" w:rsidP="003E113B">
      <w:pPr>
        <w:pStyle w:val="1"/>
        <w:jc w:val="left"/>
        <w:rPr>
          <w:rFonts w:cs="Arial"/>
          <w:b/>
          <w:sz w:val="28"/>
          <w:szCs w:val="28"/>
        </w:rPr>
      </w:pPr>
      <w:bookmarkStart w:id="0" w:name="_Toc470593390"/>
      <w:r w:rsidRPr="006937A6">
        <w:rPr>
          <w:rFonts w:cs="Arial"/>
          <w:b/>
          <w:sz w:val="28"/>
          <w:szCs w:val="28"/>
        </w:rPr>
        <w:t xml:space="preserve">БРИФ НА </w:t>
      </w:r>
      <w:bookmarkEnd w:id="0"/>
      <w:r w:rsidR="00865196">
        <w:rPr>
          <w:rFonts w:cs="Arial"/>
          <w:b/>
          <w:sz w:val="28"/>
          <w:szCs w:val="28"/>
        </w:rPr>
        <w:t>дизайн</w:t>
      </w:r>
    </w:p>
    <w:p w14:paraId="47F9A3D6" w14:textId="77777777" w:rsidR="006937A6" w:rsidRP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Уважаемый клиент! Просим Вас ответить на вопросы данного брифа. </w:t>
      </w:r>
    </w:p>
    <w:p w14:paraId="4F0F17A4" w14:textId="446197F3" w:rsid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Это поможет нам быстрее и эффективней </w:t>
      </w:r>
      <w:r w:rsidR="00865196">
        <w:rPr>
          <w:rFonts w:ascii="Arial" w:hAnsi="Arial" w:cs="Arial"/>
          <w:sz w:val="24"/>
          <w:szCs w:val="24"/>
        </w:rPr>
        <w:t>подготовить дизайн-</w:t>
      </w:r>
      <w:r w:rsidR="00386AA4">
        <w:rPr>
          <w:rFonts w:ascii="Arial" w:hAnsi="Arial" w:cs="Arial"/>
          <w:sz w:val="24"/>
          <w:szCs w:val="24"/>
        </w:rPr>
        <w:t>концеп</w:t>
      </w:r>
      <w:r w:rsidR="000C08EB">
        <w:rPr>
          <w:rFonts w:ascii="Arial" w:hAnsi="Arial" w:cs="Arial"/>
          <w:sz w:val="24"/>
          <w:szCs w:val="24"/>
        </w:rPr>
        <w:t>т</w:t>
      </w:r>
      <w:r w:rsidRPr="006937A6">
        <w:rPr>
          <w:rFonts w:ascii="Arial" w:hAnsi="Arial" w:cs="Arial"/>
          <w:sz w:val="24"/>
          <w:szCs w:val="24"/>
        </w:rPr>
        <w:t>.</w:t>
      </w:r>
    </w:p>
    <w:p w14:paraId="110AD2AF" w14:textId="77777777" w:rsidR="00E907D5" w:rsidRDefault="00E907D5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674150D3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01. </w:t>
      </w:r>
      <w:r w:rsidRPr="000B18E6">
        <w:rPr>
          <w:rFonts w:cs="Arial"/>
          <w:b/>
          <w:szCs w:val="28"/>
        </w:rPr>
        <w:t>ИНФОРМАЦИЯ О КОМПАНИИ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3238"/>
        <w:gridCol w:w="7182"/>
      </w:tblGrid>
      <w:tr w:rsidR="006937A6" w:rsidRPr="006937A6" w14:paraId="37B83C9B" w14:textId="77777777" w:rsidTr="006937A6">
        <w:tc>
          <w:tcPr>
            <w:tcW w:w="3238" w:type="dxa"/>
            <w:shd w:val="clear" w:color="auto" w:fill="21C4D3"/>
          </w:tcPr>
          <w:p w14:paraId="4FC692E8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Дата: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0FFEA979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178F2DA7" w14:textId="77777777" w:rsidTr="006937A6">
        <w:tc>
          <w:tcPr>
            <w:tcW w:w="3238" w:type="dxa"/>
            <w:shd w:val="clear" w:color="auto" w:fill="21C4D3"/>
          </w:tcPr>
          <w:p w14:paraId="31F9E23F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Название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5A695FDB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0D4FB1A5" w14:textId="77777777" w:rsidTr="006937A6">
        <w:tc>
          <w:tcPr>
            <w:tcW w:w="3238" w:type="dxa"/>
            <w:shd w:val="clear" w:color="auto" w:fill="21C4D3"/>
          </w:tcPr>
          <w:p w14:paraId="6AD71204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Сайт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57DB260D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65FC3EDD" w14:textId="77777777" w:rsidTr="006937A6">
        <w:tc>
          <w:tcPr>
            <w:tcW w:w="3238" w:type="dxa"/>
            <w:shd w:val="clear" w:color="auto" w:fill="21C4D3"/>
          </w:tcPr>
          <w:p w14:paraId="455EB027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Контактное лицо: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5C989E42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47F54FE1" w14:textId="77777777" w:rsidTr="006937A6">
        <w:tc>
          <w:tcPr>
            <w:tcW w:w="3238" w:type="dxa"/>
            <w:shd w:val="clear" w:color="auto" w:fill="21C4D3"/>
          </w:tcPr>
          <w:p w14:paraId="19048BEA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Должность: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5E784B80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36644F6A" w14:textId="77777777" w:rsidTr="006937A6">
        <w:tc>
          <w:tcPr>
            <w:tcW w:w="3238" w:type="dxa"/>
            <w:shd w:val="clear" w:color="auto" w:fill="21C4D3"/>
          </w:tcPr>
          <w:p w14:paraId="29065789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Телефоны: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7358F2B7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0CBB1522" w14:textId="77777777" w:rsidTr="006937A6">
        <w:tc>
          <w:tcPr>
            <w:tcW w:w="3238" w:type="dxa"/>
            <w:shd w:val="clear" w:color="auto" w:fill="21C4D3"/>
          </w:tcPr>
          <w:p w14:paraId="414775F1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E-mail: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6D846F9F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268243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02. </w:t>
      </w:r>
      <w:r w:rsidRPr="000B18E6">
        <w:rPr>
          <w:rFonts w:cs="Arial"/>
          <w:b/>
          <w:szCs w:val="28"/>
        </w:rPr>
        <w:t>РАСШИРЕННАЯ ИНФОРМАЦИЯ О КОМПАНИИ И УСЛУГАХ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0B18E6" w:rsidRPr="006937A6" w14:paraId="5B2ED00F" w14:textId="77777777" w:rsidTr="00877CF2">
        <w:tc>
          <w:tcPr>
            <w:tcW w:w="10420" w:type="dxa"/>
            <w:shd w:val="clear" w:color="auto" w:fill="21C4D3"/>
          </w:tcPr>
          <w:p w14:paraId="605FEDB3" w14:textId="77777777" w:rsidR="000B18E6" w:rsidRPr="00AC516B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2.1 Вид деятельности компании (продажи/услуги)</w:t>
            </w:r>
          </w:p>
        </w:tc>
      </w:tr>
      <w:tr w:rsidR="000B18E6" w:rsidRPr="006937A6" w14:paraId="1C008F86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2DF0A41F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3D4F67B" w14:textId="77777777" w:rsidR="00E907D5" w:rsidRPr="00A64C44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7D5" w:rsidRPr="006937A6" w14:paraId="6AD13DA6" w14:textId="77777777" w:rsidTr="00E907D5">
        <w:tc>
          <w:tcPr>
            <w:tcW w:w="10420" w:type="dxa"/>
            <w:shd w:val="clear" w:color="auto" w:fill="21C4D3"/>
          </w:tcPr>
          <w:p w14:paraId="5C8EBC0E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2.2 Расскажите о Вашей бизнес-модели</w:t>
            </w:r>
          </w:p>
        </w:tc>
      </w:tr>
      <w:tr w:rsidR="00E907D5" w:rsidRPr="006937A6" w14:paraId="26B52ABB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7836FDF7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0B9E5E3" w14:textId="77777777"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002A6AF9" w14:textId="77777777" w:rsidTr="00E907D5">
        <w:tc>
          <w:tcPr>
            <w:tcW w:w="10420" w:type="dxa"/>
            <w:shd w:val="clear" w:color="auto" w:fill="21C4D3"/>
          </w:tcPr>
          <w:p w14:paraId="0F3505C1" w14:textId="5CEDDC62" w:rsidR="00E907D5" w:rsidRPr="00E907D5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2.3 </w:t>
            </w:r>
            <w:r w:rsidR="00684F1A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Опишите Ваши основные товары/услуги</w:t>
            </w:r>
          </w:p>
        </w:tc>
      </w:tr>
      <w:tr w:rsidR="00E907D5" w:rsidRPr="006937A6" w14:paraId="6810F5BA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43B2FE6B" w14:textId="77777777" w:rsidR="00E907D5" w:rsidRDefault="00E907D5" w:rsidP="00684F1A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714E68A2" w14:textId="2C2C89E6" w:rsidR="00684F1A" w:rsidRPr="006937A6" w:rsidRDefault="00684F1A" w:rsidP="00684F1A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0BD3C5B2" w14:textId="77777777" w:rsidTr="00E907D5">
        <w:tc>
          <w:tcPr>
            <w:tcW w:w="10420" w:type="dxa"/>
            <w:shd w:val="clear" w:color="auto" w:fill="21C4D3"/>
          </w:tcPr>
          <w:p w14:paraId="6DAFC98B" w14:textId="5E8725EB" w:rsidR="00E907D5" w:rsidRPr="00AC516B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2.4 </w:t>
            </w:r>
            <w:r w:rsidR="0082598F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Укажите название брендов конкурентов</w:t>
            </w:r>
          </w:p>
        </w:tc>
      </w:tr>
      <w:tr w:rsidR="00E907D5" w:rsidRPr="006937A6" w14:paraId="7555ADF4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5653FC3A" w14:textId="77777777" w:rsidR="00CE78EB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F00309B" w14:textId="77777777"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4C610BA5" w14:textId="77777777" w:rsidTr="00E907D5">
        <w:tc>
          <w:tcPr>
            <w:tcW w:w="10420" w:type="dxa"/>
            <w:shd w:val="clear" w:color="auto" w:fill="21C4D3"/>
          </w:tcPr>
          <w:p w14:paraId="568935EB" w14:textId="77777777" w:rsid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2.5 </w:t>
            </w:r>
            <w:r w:rsidR="0082598F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В чем заключается Ваше уникальное торговое предложение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  <w:p w14:paraId="72FF6F63" w14:textId="2A257D16" w:rsidR="0082598F" w:rsidRPr="00E907D5" w:rsidRDefault="0082598F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Чем Ваш продукт/услуга отличается от конкурентов?</w:t>
            </w:r>
          </w:p>
        </w:tc>
      </w:tr>
      <w:tr w:rsidR="00E907D5" w:rsidRPr="006937A6" w14:paraId="09809B72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5C601D23" w14:textId="77777777" w:rsidR="00E907D5" w:rsidRDefault="00E907D5" w:rsidP="008259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0B50562A" w14:textId="77777777" w:rsidR="0082598F" w:rsidRDefault="0082598F" w:rsidP="008259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F3B8595" w14:textId="44D71BBF" w:rsidR="00684F1A" w:rsidRPr="006937A6" w:rsidRDefault="00684F1A" w:rsidP="008259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B18FFB" w14:textId="74EBFC9B" w:rsidR="003E113B" w:rsidRDefault="00A64C44" w:rsidP="00A64C44">
      <w:pPr>
        <w:pStyle w:val="1"/>
        <w:jc w:val="left"/>
        <w:rPr>
          <w:rFonts w:cs="Arial"/>
          <w:color w:val="FFFFFF" w:themeColor="background1"/>
          <w:sz w:val="24"/>
          <w:szCs w:val="24"/>
        </w:rPr>
      </w:pPr>
      <w:r>
        <w:rPr>
          <w:rFonts w:cs="Arial"/>
          <w:b/>
          <w:szCs w:val="28"/>
        </w:rPr>
        <w:lastRenderedPageBreak/>
        <w:t>0</w:t>
      </w:r>
      <w:r w:rsidR="00F46F2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 xml:space="preserve">. </w:t>
      </w:r>
      <w:r w:rsidRPr="0003709A">
        <w:rPr>
          <w:b/>
          <w:bCs/>
          <w:color w:val="000000" w:themeColor="text1"/>
          <w:sz w:val="24"/>
          <w:szCs w:val="24"/>
        </w:rPr>
        <w:t>ЦЕЛЕВАЯ АУДИТОРИЯ</w:t>
      </w:r>
    </w:p>
    <w:tbl>
      <w:tblPr>
        <w:tblStyle w:val="a9"/>
        <w:tblpPr w:leftFromText="180" w:rightFromText="180" w:vertAnchor="text" w:tblpY="-45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716970B3" w14:textId="77777777" w:rsidTr="00A64C44">
        <w:tc>
          <w:tcPr>
            <w:tcW w:w="10420" w:type="dxa"/>
            <w:shd w:val="clear" w:color="auto" w:fill="21C4D3"/>
          </w:tcPr>
          <w:p w14:paraId="29ED5964" w14:textId="61180E79" w:rsidR="00A64C44" w:rsidRPr="00CE78EB" w:rsidRDefault="00F46F2C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</w:t>
            </w:r>
            <w:r w:rsidR="00A64C44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.1 Покупатель продукта/услуги</w:t>
            </w:r>
          </w:p>
          <w:p w14:paraId="118B1691" w14:textId="32B8FB66" w:rsidR="00A64C44" w:rsidRPr="00A64C44" w:rsidRDefault="007A11BB" w:rsidP="00A64C44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Опишите Вашу целевую аудиторию.</w:t>
            </w:r>
          </w:p>
          <w:p w14:paraId="1FED65DC" w14:textId="1C600359" w:rsidR="00A64C44" w:rsidRPr="00A64C44" w:rsidRDefault="00A64C44" w:rsidP="00A64C44">
            <w:pPr>
              <w:spacing w:line="276" w:lineRule="auto"/>
              <w:ind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Каков портрет клиента (пол, возраст, доход, образование, стиль жизни, интересы</w:t>
            </w:r>
            <w:r w:rsidR="00A861A6">
              <w:rPr>
                <w:i/>
                <w:iCs/>
                <w:color w:val="FFFFFF" w:themeColor="background1"/>
                <w:sz w:val="24"/>
                <w:szCs w:val="24"/>
              </w:rPr>
              <w:t>, география</w:t>
            </w: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)?</w:t>
            </w:r>
          </w:p>
        </w:tc>
      </w:tr>
      <w:tr w:rsidR="00A64C44" w:rsidRPr="006937A6" w14:paraId="5DD30EBB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751583AD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33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697F67" w14:textId="77777777"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B49807D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04E8F52D" w14:textId="77777777" w:rsidR="00A64C44" w:rsidRDefault="00A64C44" w:rsidP="00A64C44">
      <w:pPr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2E8C36EC" w14:textId="77777777" w:rsidTr="00A64C44">
        <w:tc>
          <w:tcPr>
            <w:tcW w:w="10420" w:type="dxa"/>
            <w:shd w:val="clear" w:color="auto" w:fill="21C4D3"/>
          </w:tcPr>
          <w:p w14:paraId="78127FA2" w14:textId="000FA377" w:rsidR="00A64C44" w:rsidRPr="00A64C44" w:rsidRDefault="00F46F2C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</w:t>
            </w:r>
            <w:r w:rsidR="00A64C44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.2 </w:t>
            </w:r>
            <w:r w:rsidR="00935883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Какую потребность клиента Вы решаете?</w:t>
            </w:r>
          </w:p>
          <w:p w14:paraId="78B76435" w14:textId="45F30444" w:rsidR="00A64C44" w:rsidRPr="00A64C44" w:rsidRDefault="00935883" w:rsidP="00CE78EB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Почему потребители должны у Вас купить? Что для них важно в Вашем продукте/услуге?</w:t>
            </w:r>
          </w:p>
        </w:tc>
      </w:tr>
      <w:tr w:rsidR="00A64C44" w:rsidRPr="006937A6" w14:paraId="6F5430E8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5423C457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</w:p>
          <w:p w14:paraId="7B3017D1" w14:textId="77777777"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F0EA170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0BE531CA" w14:textId="20E8DAB6" w:rsidR="00A64C44" w:rsidRDefault="00A64C44" w:rsidP="00A64C44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>
        <w:rPr>
          <w:rFonts w:cs="Arial"/>
          <w:b/>
          <w:szCs w:val="28"/>
        </w:rPr>
        <w:t>0</w:t>
      </w:r>
      <w:r w:rsidR="000C08EB">
        <w:rPr>
          <w:rFonts w:cs="Arial"/>
          <w:b/>
          <w:szCs w:val="28"/>
        </w:rPr>
        <w:t>4</w:t>
      </w:r>
      <w:r>
        <w:rPr>
          <w:rFonts w:cs="Arial"/>
          <w:b/>
          <w:szCs w:val="28"/>
        </w:rPr>
        <w:t xml:space="preserve">. </w:t>
      </w:r>
      <w:r w:rsidR="006A572A">
        <w:rPr>
          <w:b/>
          <w:bCs/>
          <w:caps w:val="0"/>
          <w:color w:val="000000" w:themeColor="text1"/>
          <w:sz w:val="24"/>
          <w:szCs w:val="24"/>
        </w:rPr>
        <w:t>ДИЗАЙН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511D95" w:rsidRPr="00E31F31" w14:paraId="4F23F821" w14:textId="77777777" w:rsidTr="00E9438F">
        <w:tc>
          <w:tcPr>
            <w:tcW w:w="10420" w:type="dxa"/>
            <w:shd w:val="clear" w:color="auto" w:fill="21C4D3"/>
          </w:tcPr>
          <w:p w14:paraId="38E6129C" w14:textId="522CC0CC" w:rsidR="00511D95" w:rsidRPr="00CE78EB" w:rsidRDefault="000C08EB" w:rsidP="00E9438F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511D95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.1 </w:t>
            </w:r>
            <w:r w:rsidR="00511D9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Укажите </w:t>
            </w:r>
            <w:r w:rsidR="00511D9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дизайн-услуги, которые хотите получить</w:t>
            </w:r>
          </w:p>
          <w:p w14:paraId="6D64CD46" w14:textId="6099E3A8" w:rsidR="00511D95" w:rsidRPr="00E31F31" w:rsidRDefault="00511D95" w:rsidP="00E9438F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 xml:space="preserve">Логотип / 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>фирменный стиль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 xml:space="preserve"> / 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>дизайн сайта / дизайн полиграфии / промо-материалы / дизайн упаковки</w:t>
            </w:r>
          </w:p>
        </w:tc>
      </w:tr>
      <w:tr w:rsidR="00511D95" w:rsidRPr="00A64C44" w14:paraId="1208FA8B" w14:textId="77777777" w:rsidTr="00E9438F">
        <w:tc>
          <w:tcPr>
            <w:tcW w:w="10420" w:type="dxa"/>
            <w:shd w:val="clear" w:color="auto" w:fill="F2F2F2" w:themeFill="background1" w:themeFillShade="F2"/>
          </w:tcPr>
          <w:p w14:paraId="31F2F403" w14:textId="77777777" w:rsidR="00511D95" w:rsidRDefault="00511D95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087F1C1" w14:textId="77777777" w:rsidR="00511D95" w:rsidRDefault="00511D95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A524AB7" w14:textId="77777777" w:rsidR="00511D95" w:rsidRPr="00A64C44" w:rsidRDefault="00511D95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A67" w:rsidRPr="006937A6" w14:paraId="10C5D2AC" w14:textId="77777777" w:rsidTr="00E27CEE">
        <w:tc>
          <w:tcPr>
            <w:tcW w:w="10420" w:type="dxa"/>
            <w:shd w:val="clear" w:color="auto" w:fill="21C4D3"/>
          </w:tcPr>
          <w:p w14:paraId="72B3CF72" w14:textId="3E0246DE" w:rsidR="00DC3A67" w:rsidRPr="00CE78EB" w:rsidRDefault="000C08EB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021FE2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Укажите обязательную информацию для макета</w:t>
            </w:r>
          </w:p>
          <w:p w14:paraId="2C6744C4" w14:textId="65C116ED" w:rsidR="00E31F31" w:rsidRPr="00E31F31" w:rsidRDefault="00021FE2" w:rsidP="00E31F31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Логотип / слоган или хэдлайн / текстовая и контактная информация</w:t>
            </w:r>
          </w:p>
        </w:tc>
      </w:tr>
      <w:tr w:rsidR="00DC3A67" w:rsidRPr="006937A6" w14:paraId="1A8A7D20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12A03000" w14:textId="77777777"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65E2D71" w14:textId="77777777"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0B9182E" w14:textId="77777777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021FCC" w14:textId="1A9AD3B9" w:rsidR="000C08EB" w:rsidRPr="00A64C44" w:rsidRDefault="000C0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A67" w:rsidRPr="006937A6" w14:paraId="61453F60" w14:textId="77777777" w:rsidTr="00E27CEE">
        <w:tc>
          <w:tcPr>
            <w:tcW w:w="10420" w:type="dxa"/>
            <w:shd w:val="clear" w:color="auto" w:fill="21C4D3"/>
          </w:tcPr>
          <w:p w14:paraId="4DEEE7F3" w14:textId="1294E02A" w:rsidR="00DC3A67" w:rsidRPr="00E907D5" w:rsidRDefault="000C08EB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Каки</w:t>
            </w:r>
            <w:r w:rsidR="006A572A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е задачи Вы хотите решить с помощью дизайна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DC3A67" w:rsidRPr="006937A6" w14:paraId="52C09330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389D2782" w14:textId="77777777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5A694A4" w14:textId="77777777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00173B5" w14:textId="1131FC3E" w:rsidR="000C08EB" w:rsidRPr="006937A6" w:rsidRDefault="000C0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3C156057" w14:textId="77777777" w:rsidTr="00E27CEE">
        <w:tc>
          <w:tcPr>
            <w:tcW w:w="10420" w:type="dxa"/>
            <w:shd w:val="clear" w:color="auto" w:fill="21C4D3"/>
          </w:tcPr>
          <w:p w14:paraId="40DB6744" w14:textId="0C6E6517" w:rsidR="00DC3A67" w:rsidRPr="00E907D5" w:rsidRDefault="000C08E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В </w:t>
            </w:r>
            <w:r w:rsidR="00021FE2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каком стиле Вы хотите дизайн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DC3A67" w:rsidRPr="006937A6" w14:paraId="06A175F0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2B2D1B38" w14:textId="77777777" w:rsidR="00CE78EB" w:rsidRDefault="00CE78EB" w:rsidP="00972667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1A87A35A" w14:textId="77777777" w:rsidR="00972667" w:rsidRDefault="00972667" w:rsidP="00972667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C5366F4" w14:textId="22A1214F" w:rsidR="000C08EB" w:rsidRPr="006937A6" w:rsidRDefault="000C08EB" w:rsidP="00972667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667" w:rsidRPr="00E907D5" w14:paraId="420FCE25" w14:textId="77777777" w:rsidTr="00E9438F">
        <w:tc>
          <w:tcPr>
            <w:tcW w:w="10420" w:type="dxa"/>
            <w:shd w:val="clear" w:color="auto" w:fill="21C4D3"/>
          </w:tcPr>
          <w:p w14:paraId="59B64F5F" w14:textId="7482BDD4" w:rsidR="00972667" w:rsidRPr="00E907D5" w:rsidRDefault="000C08EB" w:rsidP="00E9438F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972667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</w:t>
            </w:r>
            <w:r w:rsidR="00972667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972667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Какие образы Вы хотите использовать</w:t>
            </w:r>
            <w:r w:rsidR="00972667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972667" w:rsidRPr="006937A6" w14:paraId="760C8768" w14:textId="77777777" w:rsidTr="00E9438F">
        <w:tc>
          <w:tcPr>
            <w:tcW w:w="10420" w:type="dxa"/>
            <w:shd w:val="clear" w:color="auto" w:fill="F2F2F2" w:themeFill="background1" w:themeFillShade="F2"/>
          </w:tcPr>
          <w:p w14:paraId="73644B16" w14:textId="60926A64" w:rsidR="00972667" w:rsidRDefault="00972667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6C086F18" w14:textId="77777777" w:rsidR="000C08EB" w:rsidRDefault="000C08EB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69A18F8A" w14:textId="77777777" w:rsidR="00972667" w:rsidRPr="006937A6" w:rsidRDefault="00972667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65F9E42A" w14:textId="77777777" w:rsidTr="00E27CEE">
        <w:tc>
          <w:tcPr>
            <w:tcW w:w="10420" w:type="dxa"/>
            <w:shd w:val="clear" w:color="auto" w:fill="21C4D3"/>
          </w:tcPr>
          <w:p w14:paraId="5FDF5F5D" w14:textId="10C9458E" w:rsidR="00DC3A67" w:rsidRDefault="000C08EB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lastRenderedPageBreak/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0829B0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Каковы Ваши пожелания к дизайну?</w:t>
            </w:r>
          </w:p>
          <w:p w14:paraId="7B361CC0" w14:textId="1C2A7E75" w:rsidR="000829B0" w:rsidRPr="00CE78EB" w:rsidRDefault="000829B0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Укажите обязательные/нежелательные цвета, образы и стили</w:t>
            </w:r>
          </w:p>
        </w:tc>
      </w:tr>
      <w:tr w:rsidR="00DC3A67" w:rsidRPr="006937A6" w14:paraId="49ED8748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3EB3072F" w14:textId="17E16A7D" w:rsidR="00DC3A67" w:rsidRDefault="00DC3A67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BF05B7" w14:textId="77777777" w:rsidR="000C08EB" w:rsidRDefault="000C0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49E59F4" w14:textId="77777777" w:rsidR="00E31F31" w:rsidRP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C3A67" w:rsidRPr="006937A6" w14:paraId="19587974" w14:textId="77777777" w:rsidTr="00E27CEE">
        <w:tc>
          <w:tcPr>
            <w:tcW w:w="10420" w:type="dxa"/>
            <w:shd w:val="clear" w:color="auto" w:fill="21C4D3"/>
          </w:tcPr>
          <w:p w14:paraId="5AAF0C8F" w14:textId="08DB51DA" w:rsidR="00DC3A67" w:rsidRDefault="000C08EB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E33BA7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Какие шрифты подходят Вашему бренду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  <w:p w14:paraId="386BC45A" w14:textId="2A76E062" w:rsidR="00E33BA7" w:rsidRPr="00E907D5" w:rsidRDefault="00E33BA7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Укажите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>, какие фирменные шрифты нужно использовать в дизайне (если они есть). Возможно ли использование платных шрифтов?</w:t>
            </w:r>
          </w:p>
        </w:tc>
      </w:tr>
      <w:tr w:rsidR="00DC3A67" w:rsidRPr="006937A6" w14:paraId="77BD975B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23818ED" w14:textId="77777777" w:rsidR="00DC3A67" w:rsidRDefault="00DC3A67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6D21285E" w14:textId="77777777" w:rsid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C168A1F" w14:textId="77777777" w:rsidR="00CE78EB" w:rsidRPr="006937A6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0E4C7681" w14:textId="77777777" w:rsidTr="00E27CEE">
        <w:tc>
          <w:tcPr>
            <w:tcW w:w="10420" w:type="dxa"/>
            <w:shd w:val="clear" w:color="auto" w:fill="21C4D3"/>
          </w:tcPr>
          <w:p w14:paraId="3F6484EE" w14:textId="640033F3" w:rsidR="00DC3A67" w:rsidRPr="00E907D5" w:rsidRDefault="000C08E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8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571EDD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Какая цветовая гамма предпочтительна?</w:t>
            </w:r>
          </w:p>
        </w:tc>
      </w:tr>
      <w:tr w:rsidR="00DC3A67" w:rsidRPr="006937A6" w14:paraId="5A354FB4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088ECF4" w14:textId="77777777" w:rsidR="00CE78EB" w:rsidRPr="00E31F31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6C1E7FD2" w14:textId="77777777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FF7383D" w14:textId="691A7FC4" w:rsidR="000C08EB" w:rsidRPr="006937A6" w:rsidRDefault="000C0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05185410" w14:textId="77777777" w:rsidTr="00E27CEE">
        <w:tc>
          <w:tcPr>
            <w:tcW w:w="10420" w:type="dxa"/>
            <w:shd w:val="clear" w:color="auto" w:fill="21C4D3"/>
          </w:tcPr>
          <w:p w14:paraId="4A3F9A89" w14:textId="79627214" w:rsidR="00DC3A67" w:rsidRPr="00E907D5" w:rsidRDefault="000C08E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bookmarkStart w:id="1" w:name="_Hlk79485691"/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9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571EDD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Укажите желаемое размещение текста или порядок текстовых блоков</w:t>
            </w:r>
          </w:p>
        </w:tc>
      </w:tr>
      <w:tr w:rsidR="00DC3A67" w:rsidRPr="006937A6" w14:paraId="3E569EDD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2F6A8023" w14:textId="77777777" w:rsidR="00DC3A67" w:rsidRDefault="00DC3A67" w:rsidP="00571EDD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0053F1E2" w14:textId="77777777" w:rsidR="00571EDD" w:rsidRDefault="00571EDD" w:rsidP="00571EDD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EB2D9B4" w14:textId="17C47D22" w:rsidR="000C08EB" w:rsidRPr="006937A6" w:rsidRDefault="000C08EB" w:rsidP="00571EDD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207E20" w:rsidRPr="00113B8F" w14:paraId="14C16EB2" w14:textId="77777777" w:rsidTr="00E9438F">
        <w:tc>
          <w:tcPr>
            <w:tcW w:w="10420" w:type="dxa"/>
            <w:shd w:val="clear" w:color="auto" w:fill="21C4D3"/>
          </w:tcPr>
          <w:p w14:paraId="0CC01A44" w14:textId="5B3539B7" w:rsidR="00207E20" w:rsidRDefault="000C08EB" w:rsidP="00E9438F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207E20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10</w:t>
            </w:r>
            <w:r w:rsidR="00207E20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207E20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Какое впечатление должно сложиться у целевой аудитории</w:t>
            </w:r>
            <w:r w:rsidR="00207E20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  <w:p w14:paraId="40BC597A" w14:textId="77777777" w:rsidR="00207E20" w:rsidRPr="00113B8F" w:rsidRDefault="00207E20" w:rsidP="00E9438F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Какие конкретные действия должен совершить потребитель, увидев Ваше предложение</w:t>
            </w:r>
            <w:r w:rsidRPr="00E31F31">
              <w:rPr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207E20" w:rsidRPr="006937A6" w14:paraId="1128307E" w14:textId="77777777" w:rsidTr="00E9438F">
        <w:tc>
          <w:tcPr>
            <w:tcW w:w="10420" w:type="dxa"/>
            <w:shd w:val="clear" w:color="auto" w:fill="F2F2F2" w:themeFill="background1" w:themeFillShade="F2"/>
          </w:tcPr>
          <w:p w14:paraId="5BC0602E" w14:textId="77777777" w:rsidR="00207E20" w:rsidRDefault="00207E20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4CFC0861" w14:textId="77777777" w:rsidR="00207E20" w:rsidRDefault="00207E20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E36A36B" w14:textId="53C523D2" w:rsidR="000C08EB" w:rsidRPr="006937A6" w:rsidRDefault="000C08EB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EDD" w:rsidRPr="00E907D5" w14:paraId="5D8178AC" w14:textId="77777777" w:rsidTr="00E9438F">
        <w:tc>
          <w:tcPr>
            <w:tcW w:w="10420" w:type="dxa"/>
            <w:shd w:val="clear" w:color="auto" w:fill="21C4D3"/>
          </w:tcPr>
          <w:p w14:paraId="723A2B0D" w14:textId="24632336" w:rsidR="00571EDD" w:rsidRDefault="000C08EB" w:rsidP="00E9438F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571EDD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11</w:t>
            </w:r>
            <w:r w:rsidR="00571EDD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F05CC1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Укажите дополнительные носители</w:t>
            </w:r>
          </w:p>
          <w:p w14:paraId="4C5B16AB" w14:textId="70CEE7FE" w:rsidR="00F05CC1" w:rsidRPr="00E907D5" w:rsidRDefault="00F05CC1" w:rsidP="00E9438F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Перечислите, на какие форматы будет адаптироваться дизайн-концепт. Укажите размеры и всю необходимую информацию для каждого макета.</w:t>
            </w:r>
          </w:p>
        </w:tc>
      </w:tr>
      <w:tr w:rsidR="00571EDD" w:rsidRPr="006937A6" w14:paraId="4DA6F247" w14:textId="77777777" w:rsidTr="00E9438F">
        <w:tc>
          <w:tcPr>
            <w:tcW w:w="10420" w:type="dxa"/>
            <w:shd w:val="clear" w:color="auto" w:fill="F2F2F2" w:themeFill="background1" w:themeFillShade="F2"/>
          </w:tcPr>
          <w:p w14:paraId="4AFF38D9" w14:textId="77777777" w:rsidR="00571EDD" w:rsidRDefault="00571EDD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600FA8A1" w14:textId="77777777" w:rsidR="00571EDD" w:rsidRDefault="00571EDD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C34B8EB" w14:textId="14D5905B" w:rsidR="000C08EB" w:rsidRPr="006937A6" w:rsidRDefault="000C08EB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601" w:rsidRPr="00E907D5" w14:paraId="1C2224AB" w14:textId="77777777" w:rsidTr="00E9438F">
        <w:tc>
          <w:tcPr>
            <w:tcW w:w="10420" w:type="dxa"/>
            <w:shd w:val="clear" w:color="auto" w:fill="21C4D3"/>
          </w:tcPr>
          <w:p w14:paraId="461585E1" w14:textId="3A162A4E" w:rsidR="004E1601" w:rsidRDefault="000C08EB" w:rsidP="00E9438F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4E160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12</w:t>
            </w:r>
            <w:r w:rsidR="004E160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873D47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Назовите способ печати/технические требования</w:t>
            </w:r>
          </w:p>
          <w:p w14:paraId="6610588E" w14:textId="552AEFC9" w:rsidR="00873D47" w:rsidRPr="00E907D5" w:rsidRDefault="00873D47" w:rsidP="00E9438F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Каким способом предполагается печать макета</w:t>
            </w:r>
            <w:r w:rsidRPr="00E31F31">
              <w:rPr>
                <w:i/>
                <w:iCs/>
                <w:color w:val="FFFFFF" w:themeColor="background1"/>
                <w:sz w:val="24"/>
                <w:szCs w:val="24"/>
              </w:rPr>
              <w:t>?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 xml:space="preserve"> В каком формате необходимо предоставить исходные материалы для печати?</w:t>
            </w:r>
          </w:p>
        </w:tc>
      </w:tr>
      <w:tr w:rsidR="004E1601" w:rsidRPr="006937A6" w14:paraId="0642E126" w14:textId="77777777" w:rsidTr="00E9438F">
        <w:tc>
          <w:tcPr>
            <w:tcW w:w="10420" w:type="dxa"/>
            <w:shd w:val="clear" w:color="auto" w:fill="F2F2F2" w:themeFill="background1" w:themeFillShade="F2"/>
          </w:tcPr>
          <w:p w14:paraId="64E568DE" w14:textId="77777777" w:rsidR="004E1601" w:rsidRDefault="004E1601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063AB244" w14:textId="77777777" w:rsidR="004E1601" w:rsidRDefault="004E1601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FF5080E" w14:textId="563D3C2F" w:rsidR="000C08EB" w:rsidRPr="006937A6" w:rsidRDefault="000C08EB" w:rsidP="00E9438F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8EB" w:rsidRPr="006937A6" w14:paraId="14B57DDE" w14:textId="77777777" w:rsidTr="00E27CEE">
        <w:tc>
          <w:tcPr>
            <w:tcW w:w="10420" w:type="dxa"/>
            <w:shd w:val="clear" w:color="auto" w:fill="21C4D3"/>
          </w:tcPr>
          <w:p w14:paraId="1C196146" w14:textId="54B6017F" w:rsidR="000C08EB" w:rsidRPr="00113B8F" w:rsidRDefault="000C08EB" w:rsidP="000C08EB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13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В каком формате подготовить для Вас финальные макеты?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</w:p>
        </w:tc>
      </w:tr>
      <w:tr w:rsidR="000C08EB" w:rsidRPr="006937A6" w14:paraId="304C5C52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35A9CC6" w14:textId="12581D1E" w:rsidR="000C08EB" w:rsidRDefault="000C08EB" w:rsidP="000C0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961CFAE" w14:textId="77777777" w:rsidR="00A95E62" w:rsidRDefault="00A95E62" w:rsidP="000C0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31A3ABE" w14:textId="6564493D" w:rsidR="000C08EB" w:rsidRPr="006937A6" w:rsidRDefault="000C08EB" w:rsidP="000C0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7E92B2" w14:textId="77777777" w:rsidR="00CE78EB" w:rsidRPr="00CE78EB" w:rsidRDefault="00CE78EB" w:rsidP="00CE78EB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89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EC6E9B" w:rsidRPr="006937A6" w14:paraId="7CA324DF" w14:textId="77777777" w:rsidTr="00EC6E9B">
        <w:tc>
          <w:tcPr>
            <w:tcW w:w="10420" w:type="dxa"/>
            <w:shd w:val="clear" w:color="auto" w:fill="21C4D3"/>
          </w:tcPr>
          <w:p w14:paraId="1ECEBFDC" w14:textId="23192B5D" w:rsidR="00EC6E9B" w:rsidRPr="00E907D5" w:rsidRDefault="001D1AAF" w:rsidP="00EC6E9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</w:t>
            </w:r>
            <w:r w:rsidR="00EC6E9B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.1 </w:t>
            </w:r>
            <w:r w:rsidR="004C34C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Когда Вы готовы согласовать концепцию и эскизы</w:t>
            </w:r>
            <w:r w:rsidR="00EC6E9B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EC6E9B" w:rsidRPr="006937A6" w14:paraId="0A1A4050" w14:textId="77777777" w:rsidTr="00EC6E9B">
        <w:tc>
          <w:tcPr>
            <w:tcW w:w="10420" w:type="dxa"/>
            <w:shd w:val="clear" w:color="auto" w:fill="F2F2F2" w:themeFill="background1" w:themeFillShade="F2"/>
          </w:tcPr>
          <w:p w14:paraId="234EEF50" w14:textId="77777777" w:rsidR="00EC6E9B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9CA89EE" w14:textId="3F93C73B" w:rsidR="001D1AAF" w:rsidRPr="006937A6" w:rsidRDefault="001D1AAF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9B" w:rsidRPr="006937A6" w14:paraId="2D075074" w14:textId="77777777" w:rsidTr="00EC6E9B">
        <w:tc>
          <w:tcPr>
            <w:tcW w:w="10420" w:type="dxa"/>
            <w:shd w:val="clear" w:color="auto" w:fill="21C4D3"/>
          </w:tcPr>
          <w:p w14:paraId="2C21F02A" w14:textId="25405EEC" w:rsidR="00EC6E9B" w:rsidRPr="00E907D5" w:rsidRDefault="001D1AAF" w:rsidP="00EC6E9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</w:t>
            </w:r>
            <w:r w:rsidR="00EC6E9B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.2 </w:t>
            </w:r>
            <w:r w:rsidR="004C34C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Когда Вы хотите получить готовые макеты</w:t>
            </w:r>
            <w:r w:rsidR="00EC6E9B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EC6E9B" w:rsidRPr="006937A6" w14:paraId="60032D48" w14:textId="77777777" w:rsidTr="00EC6E9B">
        <w:tc>
          <w:tcPr>
            <w:tcW w:w="10420" w:type="dxa"/>
            <w:shd w:val="clear" w:color="auto" w:fill="F2F2F2" w:themeFill="background1" w:themeFillShade="F2"/>
          </w:tcPr>
          <w:p w14:paraId="6FBCBEBF" w14:textId="77777777" w:rsidR="00EC6E9B" w:rsidRDefault="00C93333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</w:p>
          <w:p w14:paraId="0CA639C7" w14:textId="263F917A" w:rsidR="001D1AAF" w:rsidRPr="00C93333" w:rsidRDefault="001D1AAF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9B" w:rsidRPr="006937A6" w14:paraId="4339AE3B" w14:textId="77777777" w:rsidTr="00EC6E9B">
        <w:tc>
          <w:tcPr>
            <w:tcW w:w="10420" w:type="dxa"/>
            <w:shd w:val="clear" w:color="auto" w:fill="21C4D3"/>
          </w:tcPr>
          <w:p w14:paraId="74ED0084" w14:textId="064E554B" w:rsidR="00EC6E9B" w:rsidRPr="00E907D5" w:rsidRDefault="001D1AAF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</w:t>
            </w:r>
            <w:r w:rsidR="00EC6E9B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.3 </w:t>
            </w:r>
            <w:r w:rsidR="004C34C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Когда Вы готовы внести предоплату и оплатить заказ полностью?</w:t>
            </w:r>
          </w:p>
        </w:tc>
      </w:tr>
      <w:tr w:rsidR="00EC6E9B" w:rsidRPr="006937A6" w14:paraId="59A7FDFB" w14:textId="77777777" w:rsidTr="00EC6E9B">
        <w:tc>
          <w:tcPr>
            <w:tcW w:w="10420" w:type="dxa"/>
            <w:shd w:val="clear" w:color="auto" w:fill="F2F2F2" w:themeFill="background1" w:themeFillShade="F2"/>
          </w:tcPr>
          <w:p w14:paraId="7C5EE315" w14:textId="77777777" w:rsidR="00EC6E9B" w:rsidRDefault="00EC6E9B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DDE507" w14:textId="36EEA5E4" w:rsidR="001D1AAF" w:rsidRPr="00E31F31" w:rsidRDefault="001D1AAF" w:rsidP="00EC6E9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E98E252" w14:textId="05ADB87E" w:rsidR="00E31F31" w:rsidRPr="00EC6E9B" w:rsidRDefault="00EC6E9B" w:rsidP="00EC6E9B">
      <w:pPr>
        <w:pStyle w:val="1"/>
        <w:jc w:val="left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cs="Arial"/>
          <w:b/>
          <w:szCs w:val="28"/>
        </w:rPr>
        <w:t xml:space="preserve"> </w:t>
      </w:r>
      <w:r w:rsidR="00E31F31">
        <w:rPr>
          <w:rFonts w:cs="Arial"/>
          <w:b/>
          <w:szCs w:val="28"/>
        </w:rPr>
        <w:t>0</w:t>
      </w:r>
      <w:r w:rsidR="001D1AAF">
        <w:rPr>
          <w:rFonts w:cs="Arial"/>
          <w:b/>
          <w:szCs w:val="28"/>
        </w:rPr>
        <w:t>5</w:t>
      </w:r>
      <w:r w:rsidR="00E31F31">
        <w:rPr>
          <w:rFonts w:cs="Arial"/>
          <w:b/>
          <w:szCs w:val="28"/>
        </w:rPr>
        <w:t xml:space="preserve">. </w:t>
      </w:r>
      <w:r w:rsidR="00E31F31" w:rsidRPr="00E31F31">
        <w:rPr>
          <w:b/>
          <w:bCs/>
          <w:caps w:val="0"/>
          <w:color w:val="000000" w:themeColor="text1"/>
          <w:sz w:val="24"/>
          <w:szCs w:val="24"/>
        </w:rPr>
        <w:t>СРОКИ И ФИНАНСЫ</w:t>
      </w:r>
    </w:p>
    <w:p w14:paraId="0A2F2EDF" w14:textId="77777777" w:rsidR="00D850A1" w:rsidRDefault="00D850A1" w:rsidP="00A64C44">
      <w:pPr>
        <w:pStyle w:val="a0"/>
        <w:rPr>
          <w:lang w:eastAsia="ru-RU"/>
        </w:rPr>
      </w:pPr>
    </w:p>
    <w:p w14:paraId="4F25D4A3" w14:textId="3104D72D" w:rsidR="00D850A1" w:rsidRDefault="00D850A1" w:rsidP="00D850A1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 w:rsidRPr="00D850A1">
        <w:rPr>
          <w:b/>
          <w:bCs/>
          <w:caps w:val="0"/>
          <w:color w:val="000000" w:themeColor="text1"/>
          <w:sz w:val="24"/>
          <w:szCs w:val="24"/>
        </w:rPr>
        <w:t>0</w:t>
      </w:r>
      <w:r w:rsidR="001D1AAF">
        <w:rPr>
          <w:b/>
          <w:bCs/>
          <w:caps w:val="0"/>
          <w:color w:val="000000" w:themeColor="text1"/>
          <w:sz w:val="24"/>
          <w:szCs w:val="24"/>
        </w:rPr>
        <w:t>6</w:t>
      </w:r>
      <w:r w:rsidRPr="00D850A1">
        <w:rPr>
          <w:b/>
          <w:bCs/>
          <w:caps w:val="0"/>
          <w:color w:val="000000" w:themeColor="text1"/>
          <w:sz w:val="24"/>
          <w:szCs w:val="24"/>
        </w:rPr>
        <w:t>. ДОПОЛНИТЕЛЬНАЯ ИНФОРМАЦИЯ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850A1" w:rsidRPr="006937A6" w14:paraId="3F387FCD" w14:textId="77777777" w:rsidTr="00E27CEE">
        <w:tc>
          <w:tcPr>
            <w:tcW w:w="10420" w:type="dxa"/>
            <w:shd w:val="clear" w:color="auto" w:fill="21C4D3"/>
          </w:tcPr>
          <w:p w14:paraId="795B50D2" w14:textId="52330B25" w:rsidR="00D850A1" w:rsidRPr="00E907D5" w:rsidRDefault="001D1AAF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.1 Предпочтительный способ связи</w:t>
            </w:r>
          </w:p>
        </w:tc>
      </w:tr>
      <w:tr w:rsidR="00D850A1" w:rsidRPr="006937A6" w14:paraId="14766895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58BAA85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19A25C" w14:textId="77777777" w:rsidR="00CE78EB" w:rsidRPr="00D850A1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0A1" w:rsidRPr="006937A6" w14:paraId="416A33A8" w14:textId="77777777" w:rsidTr="00E27CEE">
        <w:tc>
          <w:tcPr>
            <w:tcW w:w="10420" w:type="dxa"/>
            <w:shd w:val="clear" w:color="auto" w:fill="21C4D3"/>
          </w:tcPr>
          <w:p w14:paraId="1D96E8B5" w14:textId="1916B9EB" w:rsidR="00D850A1" w:rsidRPr="00E907D5" w:rsidRDefault="001D1AAF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.2 По какому адресу направлять </w:t>
            </w:r>
            <w:r w:rsidR="002B022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готовые макеты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D850A1" w:rsidRPr="006937A6" w14:paraId="6B54FDDA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224C8DF3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DEE558D" w14:textId="77777777" w:rsidR="00CE78EB" w:rsidRPr="006937A6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07EF71F2" w14:textId="77777777" w:rsidTr="00E27CEE">
        <w:tc>
          <w:tcPr>
            <w:tcW w:w="10420" w:type="dxa"/>
            <w:shd w:val="clear" w:color="auto" w:fill="21C4D3"/>
          </w:tcPr>
          <w:p w14:paraId="369B894F" w14:textId="1ADA0131" w:rsidR="00D850A1" w:rsidRPr="00E907D5" w:rsidRDefault="001D1AAF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.3 Какие услуги Вас еще интересуют?</w:t>
            </w:r>
          </w:p>
        </w:tc>
      </w:tr>
      <w:tr w:rsidR="00D850A1" w:rsidRPr="006937A6" w14:paraId="4C1D4D90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07F30704" w14:textId="6760BF9A" w:rsidR="00D850A1" w:rsidRP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Разработка сайта; SEO продвижение; </w:t>
            </w:r>
            <w:r w:rsidR="002B022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контекстная реклама</w:t>
            </w: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и т.п.</w:t>
            </w:r>
          </w:p>
          <w:p w14:paraId="1160DD7A" w14:textId="77777777" w:rsidR="00D850A1" w:rsidRPr="006937A6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6AFC9240" w14:textId="77777777" w:rsidTr="00E27CEE">
        <w:tc>
          <w:tcPr>
            <w:tcW w:w="10420" w:type="dxa"/>
            <w:shd w:val="clear" w:color="auto" w:fill="21C4D3"/>
          </w:tcPr>
          <w:p w14:paraId="1B3568A7" w14:textId="367848F6" w:rsidR="00D850A1" w:rsidRPr="00E907D5" w:rsidRDefault="001D1AAF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.4 Дополнительная полезная в работе над проектом информация</w:t>
            </w:r>
            <w:r w:rsidR="00D850A1" w:rsidRPr="00D850A1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850A1" w:rsidRPr="006937A6" w14:paraId="7861E9DC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6839B4E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E9FB7E" w14:textId="77777777" w:rsidR="00D850A1" w:rsidRPr="00E31F3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F559C00" w14:textId="77777777" w:rsidR="00D850A1" w:rsidRPr="00A64C44" w:rsidRDefault="00D850A1" w:rsidP="00A64C44">
      <w:pPr>
        <w:pStyle w:val="a0"/>
        <w:rPr>
          <w:lang w:eastAsia="ru-RU"/>
        </w:rPr>
      </w:pPr>
    </w:p>
    <w:sectPr w:rsidR="00D850A1" w:rsidRPr="00A64C44" w:rsidSect="00E907D5">
      <w:headerReference w:type="default" r:id="rId7"/>
      <w:footerReference w:type="default" r:id="rId8"/>
      <w:pgSz w:w="11906" w:h="16838"/>
      <w:pgMar w:top="720" w:right="720" w:bottom="720" w:left="720" w:header="708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E7E2" w14:textId="77777777" w:rsidR="00DB3E79" w:rsidRDefault="00DB3E79" w:rsidP="006937A6">
      <w:pPr>
        <w:spacing w:after="0" w:line="240" w:lineRule="auto"/>
      </w:pPr>
      <w:r>
        <w:separator/>
      </w:r>
    </w:p>
  </w:endnote>
  <w:endnote w:type="continuationSeparator" w:id="0">
    <w:p w14:paraId="4AFB0440" w14:textId="77777777" w:rsidR="00DB3E79" w:rsidRDefault="00DB3E79" w:rsidP="006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9B1A" w14:textId="77777777" w:rsidR="00E907D5" w:rsidRDefault="00E907D5">
    <w:pPr>
      <w:pStyle w:val="a6"/>
      <w:rPr>
        <w:rFonts w:ascii="Arial" w:hAnsi="Arial" w:cs="Arial"/>
        <w:color w:val="222A35" w:themeColor="text2" w:themeShade="80"/>
        <w:sz w:val="20"/>
      </w:rPr>
    </w:pPr>
  </w:p>
  <w:p w14:paraId="3E5CFF99" w14:textId="77777777" w:rsidR="006937A6" w:rsidRPr="006937A6" w:rsidRDefault="006937A6">
    <w:pPr>
      <w:pStyle w:val="a6"/>
      <w:rPr>
        <w:rFonts w:ascii="Arial" w:hAnsi="Arial" w:cs="Arial"/>
        <w:color w:val="222A35" w:themeColor="text2" w:themeShade="80"/>
        <w:sz w:val="20"/>
      </w:rPr>
    </w:pPr>
    <w:r w:rsidRPr="006937A6">
      <w:rPr>
        <w:rFonts w:ascii="Arial" w:hAnsi="Arial" w:cs="Arial"/>
        <w:color w:val="222A35" w:themeColor="text2" w:themeShade="80"/>
        <w:sz w:val="20"/>
      </w:rPr>
      <w:t>alexeygazizov.ru</w:t>
    </w:r>
  </w:p>
  <w:p w14:paraId="10C6718B" w14:textId="77777777" w:rsidR="006937A6" w:rsidRDefault="00693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0930" w14:textId="77777777" w:rsidR="00DB3E79" w:rsidRDefault="00DB3E79" w:rsidP="006937A6">
      <w:pPr>
        <w:spacing w:after="0" w:line="240" w:lineRule="auto"/>
      </w:pPr>
      <w:r>
        <w:separator/>
      </w:r>
    </w:p>
  </w:footnote>
  <w:footnote w:type="continuationSeparator" w:id="0">
    <w:p w14:paraId="5CD10501" w14:textId="77777777" w:rsidR="00DB3E79" w:rsidRDefault="00DB3E79" w:rsidP="0069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26D" w14:textId="77777777" w:rsidR="006937A6" w:rsidRDefault="006937A6">
    <w:pPr>
      <w:pStyle w:val="a4"/>
    </w:pPr>
    <w:r>
      <w:rPr>
        <w:noProof/>
        <w:lang w:eastAsia="ru-RU"/>
      </w:rPr>
      <w:drawing>
        <wp:inline distT="0" distB="0" distL="0" distR="0" wp14:anchorId="2D8772F9" wp14:editId="40529100">
          <wp:extent cx="1562100" cy="361950"/>
          <wp:effectExtent l="0" t="0" r="0" b="0"/>
          <wp:docPr id="1" name="Рисунок 1" descr="C:\Users\Nataly\AppData\Local\Microsoft\Windows\INetCache\Content.Word\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y\AppData\Local\Microsoft\Windows\INetCache\Content.Word\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C897B" w14:textId="77777777" w:rsidR="006937A6" w:rsidRDefault="00693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A6"/>
    <w:rsid w:val="00021FE2"/>
    <w:rsid w:val="000829B0"/>
    <w:rsid w:val="000B18E6"/>
    <w:rsid w:val="000C08EB"/>
    <w:rsid w:val="00113B8F"/>
    <w:rsid w:val="001D1AAF"/>
    <w:rsid w:val="00207E20"/>
    <w:rsid w:val="002B0225"/>
    <w:rsid w:val="002B77FC"/>
    <w:rsid w:val="00334E1C"/>
    <w:rsid w:val="00386AA4"/>
    <w:rsid w:val="003E113B"/>
    <w:rsid w:val="003F7CA6"/>
    <w:rsid w:val="004A2C46"/>
    <w:rsid w:val="004C34C6"/>
    <w:rsid w:val="004E1601"/>
    <w:rsid w:val="00511D95"/>
    <w:rsid w:val="00571EDD"/>
    <w:rsid w:val="00684F1A"/>
    <w:rsid w:val="006937A6"/>
    <w:rsid w:val="006A572A"/>
    <w:rsid w:val="007A11BB"/>
    <w:rsid w:val="0082598F"/>
    <w:rsid w:val="00865196"/>
    <w:rsid w:val="00873D47"/>
    <w:rsid w:val="00935883"/>
    <w:rsid w:val="00972667"/>
    <w:rsid w:val="00A64C44"/>
    <w:rsid w:val="00A861A6"/>
    <w:rsid w:val="00A95E62"/>
    <w:rsid w:val="00AC516B"/>
    <w:rsid w:val="00C93333"/>
    <w:rsid w:val="00CE78EB"/>
    <w:rsid w:val="00D26712"/>
    <w:rsid w:val="00D850A1"/>
    <w:rsid w:val="00DB3E79"/>
    <w:rsid w:val="00DC3A67"/>
    <w:rsid w:val="00E31F31"/>
    <w:rsid w:val="00E33BA7"/>
    <w:rsid w:val="00E907D5"/>
    <w:rsid w:val="00EC6E9B"/>
    <w:rsid w:val="00F05CC1"/>
    <w:rsid w:val="00F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E55A"/>
  <w15:chartTrackingRefBased/>
  <w15:docId w15:val="{E2F0F553-3C2C-408B-AB57-74B8CF61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тчет"/>
    <w:qFormat/>
    <w:rsid w:val="006937A6"/>
    <w:pPr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qFormat/>
    <w:rsid w:val="006937A6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  <w:outlineLvl w:val="0"/>
    </w:pPr>
    <w:rPr>
      <w:rFonts w:ascii="Arial Black" w:eastAsia="Times New Roman" w:hAnsi="Arial Black" w:cs="Arial Black"/>
      <w:cap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6937A6"/>
  </w:style>
  <w:style w:type="paragraph" w:styleId="a6">
    <w:name w:val="footer"/>
    <w:basedOn w:val="a"/>
    <w:link w:val="a7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6937A6"/>
  </w:style>
  <w:style w:type="character" w:customStyle="1" w:styleId="10">
    <w:name w:val="Заголовок 1 Знак"/>
    <w:basedOn w:val="a1"/>
    <w:link w:val="1"/>
    <w:rsid w:val="006937A6"/>
    <w:rPr>
      <w:rFonts w:ascii="Arial Black" w:eastAsia="Times New Roman" w:hAnsi="Arial Black" w:cs="Arial Black"/>
      <w:caps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937A6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semiHidden/>
    <w:rsid w:val="006937A6"/>
  </w:style>
  <w:style w:type="table" w:styleId="a9">
    <w:name w:val="Table Grid"/>
    <w:basedOn w:val="a2"/>
    <w:uiPriority w:val="39"/>
    <w:rsid w:val="006937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850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C30A-EB38-429D-944B-12916B0B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Ekaterina Loginova</cp:lastModifiedBy>
  <cp:revision>34</cp:revision>
  <cp:lastPrinted>2021-04-13T18:29:00Z</cp:lastPrinted>
  <dcterms:created xsi:type="dcterms:W3CDTF">2021-04-13T17:31:00Z</dcterms:created>
  <dcterms:modified xsi:type="dcterms:W3CDTF">2021-08-10T06:21:00Z</dcterms:modified>
</cp:coreProperties>
</file>